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1c02" w14:textId="f041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Аральского районного маслихата от 23 мая 2018 года №159 "Об утверждении Регламента собрания местного сообщества сельского округа Каракум 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22 июля 2021 года № 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23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сельского округа Каракум Аральского района" (зарегистрировано в Реестре государственной регистрации нормативных правовых актов за номером 6312)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сельских округов с численностью населения две тысячи и менее человек на территории Аральского района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 и типовым регламентом собрания местного сообщества, утвержденный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Каракум (далее – сельский округ)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поселка в срок не более пяти рабочих дней.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поселка,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