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d0b0" w14:textId="672d0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Аральского районного маслихата от 23 мая 2018 года № 158 "Об утверждении Регламента собрания местного сообщества сельского округа Октябрь Аральского района"</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24 декабря 2021 года № 176</w:t>
      </w:r>
    </w:p>
    <w:p>
      <w:pPr>
        <w:spacing w:after="0"/>
        <w:ind w:left="0"/>
        <w:jc w:val="both"/>
      </w:pPr>
      <w:bookmarkStart w:name="z4" w:id="0"/>
      <w:r>
        <w:rPr>
          <w:rFonts w:ascii="Times New Roman"/>
          <w:b w:val="false"/>
          <w:i w:val="false"/>
          <w:color w:val="000000"/>
          <w:sz w:val="28"/>
        </w:rPr>
        <w:t>
      Аральский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Аральского районного маслихата от 23 мая 2018 года </w:t>
      </w:r>
      <w:r>
        <w:rPr>
          <w:rFonts w:ascii="Times New Roman"/>
          <w:b w:val="false"/>
          <w:i w:val="false"/>
          <w:color w:val="000000"/>
          <w:sz w:val="28"/>
        </w:rPr>
        <w:t>№ 158</w:t>
      </w:r>
      <w:r>
        <w:rPr>
          <w:rFonts w:ascii="Times New Roman"/>
          <w:b w:val="false"/>
          <w:i w:val="false"/>
          <w:color w:val="000000"/>
          <w:sz w:val="28"/>
        </w:rPr>
        <w:t xml:space="preserve"> "Об утверждении Регламента собрания местного сообщества сельского округа Октябрь Аральского района" (зарегистрировано в Реестре государственной регистрации нормативных правовых актов за номером 6308)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Аральский районный маслихат РЕШИЛ:";</w:t>
      </w:r>
    </w:p>
    <w:bookmarkEnd w:id="2"/>
    <w:bookmarkStart w:name="z8" w:id="3"/>
    <w:p>
      <w:pPr>
        <w:spacing w:after="0"/>
        <w:ind w:left="0"/>
        <w:jc w:val="both"/>
      </w:pPr>
      <w:r>
        <w:rPr>
          <w:rFonts w:ascii="Times New Roman"/>
          <w:b w:val="false"/>
          <w:i w:val="false"/>
          <w:color w:val="000000"/>
          <w:sz w:val="28"/>
        </w:rPr>
        <w:t>
      в решении слово "Октябрь" заменить словом "Аккум" и изложить в новой редакции;</w:t>
      </w:r>
    </w:p>
    <w:bookmarkEnd w:id="3"/>
    <w:bookmarkStart w:name="z9" w:id="4"/>
    <w:p>
      <w:pPr>
        <w:spacing w:after="0"/>
        <w:ind w:left="0"/>
        <w:jc w:val="both"/>
      </w:pPr>
      <w:r>
        <w:rPr>
          <w:rFonts w:ascii="Times New Roman"/>
          <w:b w:val="false"/>
          <w:i w:val="false"/>
          <w:color w:val="000000"/>
          <w:sz w:val="28"/>
        </w:rPr>
        <w:t>
      в регламенте собрания местного сообщества, утвержденном указанным решением:</w:t>
      </w:r>
    </w:p>
    <w:bookmarkEnd w:id="4"/>
    <w:bookmarkStart w:name="z10" w:id="5"/>
    <w:p>
      <w:pPr>
        <w:spacing w:after="0"/>
        <w:ind w:left="0"/>
        <w:jc w:val="both"/>
      </w:pPr>
      <w:r>
        <w:rPr>
          <w:rFonts w:ascii="Times New Roman"/>
          <w:b w:val="false"/>
          <w:i w:val="false"/>
          <w:color w:val="000000"/>
          <w:sz w:val="28"/>
        </w:rPr>
        <w:t>
      дополнить пунктами 3-1, 3-2 и 3-3 следующего содержания:</w:t>
      </w:r>
    </w:p>
    <w:bookmarkEnd w:id="5"/>
    <w:bookmarkStart w:name="z11" w:id="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делегированных сходом местного сообщества.</w:t>
      </w:r>
    </w:p>
    <w:bookmarkEnd w:id="6"/>
    <w:bookmarkStart w:name="z12"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7"/>
    <w:bookmarkStart w:name="z13" w:id="8"/>
    <w:p>
      <w:pPr>
        <w:spacing w:after="0"/>
        <w:ind w:left="0"/>
        <w:jc w:val="both"/>
      </w:pPr>
      <w:r>
        <w:rPr>
          <w:rFonts w:ascii="Times New Roman"/>
          <w:b w:val="false"/>
          <w:i w:val="false"/>
          <w:color w:val="000000"/>
          <w:sz w:val="28"/>
        </w:rPr>
        <w:t>
      1) до 10 тыс. населения - 5-10 членов собрания;</w:t>
      </w:r>
    </w:p>
    <w:bookmarkEnd w:id="8"/>
    <w:bookmarkStart w:name="z14" w:id="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bookmarkEnd w:id="9"/>
    <w:bookmarkStart w:name="z15" w:id="10"/>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0"/>
    <w:bookmarkStart w:name="z16" w:id="1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1"/>
    <w:bookmarkStart w:name="z17"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bookmarkStart w:name="z18"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19" w:id="14"/>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14"/>
    <w:bookmarkStart w:name="z20" w:id="15"/>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21" w:id="16"/>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16"/>
    <w:bookmarkStart w:name="z22"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7"/>
    <w:bookmarkStart w:name="z23"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8"/>
    <w:bookmarkStart w:name="z24" w:id="19"/>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9"/>
    <w:bookmarkStart w:name="z25" w:id="20"/>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0"/>
    <w:bookmarkStart w:name="z26"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1"/>
    <w:bookmarkStart w:name="z27" w:id="2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2"/>
    <w:bookmarkStart w:name="z28"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29"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30" w:id="25"/>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5"/>
    <w:bookmarkStart w:name="z31"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2"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bookmarkStart w:name="z33"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8"/>
    <w:bookmarkStart w:name="z34" w:id="2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6" w:id="3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bookmarkStart w:name="z37"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9" w:id="3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2"/>
    <w:bookmarkStart w:name="z40" w:id="3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3"/>
    <w:bookmarkStart w:name="z41" w:id="3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4"/>
    <w:bookmarkStart w:name="z42" w:id="35"/>
    <w:p>
      <w:pPr>
        <w:spacing w:after="0"/>
        <w:ind w:left="0"/>
        <w:jc w:val="both"/>
      </w:pPr>
      <w:r>
        <w:rPr>
          <w:rFonts w:ascii="Times New Roman"/>
          <w:b w:val="false"/>
          <w:i w:val="false"/>
          <w:color w:val="000000"/>
          <w:sz w:val="28"/>
        </w:rPr>
        <w:t>
      1) дата и место проведения собрания;</w:t>
      </w:r>
    </w:p>
    <w:bookmarkEnd w:id="35"/>
    <w:bookmarkStart w:name="z43" w:id="36"/>
    <w:p>
      <w:pPr>
        <w:spacing w:after="0"/>
        <w:ind w:left="0"/>
        <w:jc w:val="both"/>
      </w:pPr>
      <w:r>
        <w:rPr>
          <w:rFonts w:ascii="Times New Roman"/>
          <w:b w:val="false"/>
          <w:i w:val="false"/>
          <w:color w:val="000000"/>
          <w:sz w:val="28"/>
        </w:rPr>
        <w:t>
      2) количество и список членов собрания;</w:t>
      </w:r>
    </w:p>
    <w:bookmarkEnd w:id="36"/>
    <w:bookmarkStart w:name="z44" w:id="3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7"/>
    <w:bookmarkStart w:name="z45" w:id="3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8"/>
    <w:bookmarkStart w:name="z46" w:id="3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9"/>
    <w:bookmarkStart w:name="z47" w:id="4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40"/>
    <w:bookmarkStart w:name="z48" w:id="4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1"/>
    <w:bookmarkStart w:name="z49" w:id="42"/>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2"/>
    <w:bookmarkStart w:name="z50" w:id="4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43"/>
    <w:bookmarkStart w:name="z51" w:id="4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4"/>
    <w:bookmarkStart w:name="z52" w:id="4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45"/>
    <w:bookmarkStart w:name="z53" w:id="4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6"/>
    <w:bookmarkStart w:name="z54" w:id="47"/>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7"/>
    <w:bookmarkStart w:name="z55" w:id="4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Аралького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