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be6cf" w14:textId="8fbe6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Сапак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29 декабря 2021 года № 198.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Сапак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31 452тысяч тенге;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1 388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30 064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31 698,5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–0;</w:t>
      </w:r>
    </w:p>
    <w:bookmarkEnd w:id="13"/>
    <w:bookmarkStart w:name="z5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(профицит)бюджета– - 246,5 тысяч тенге;</w:t>
      </w:r>
    </w:p>
    <w:bookmarkEnd w:id="14"/>
    <w:bookmarkStart w:name="z5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246,5 тысяч тенге.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00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Сапак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198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2022 год</w:t>
      </w:r>
    </w:p>
    <w:bookmarkEnd w:id="18"/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05.12.2022 </w:t>
      </w:r>
      <w:r>
        <w:rPr>
          <w:rFonts w:ascii="Times New Roman"/>
          <w:b w:val="false"/>
          <w:i w:val="false"/>
          <w:color w:val="ff0000"/>
          <w:sz w:val="28"/>
        </w:rPr>
        <w:t>№ 323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31 698,5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198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2023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год тысяч тенге</w:t>
            </w:r>
          </w:p>
          <w:bookmarkEnd w:id="23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2023 год</w:t>
            </w:r>
          </w:p>
          <w:bookmarkEnd w:id="24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198</w:t>
            </w:r>
          </w:p>
        </w:tc>
      </w:tr>
    </w:tbl>
    <w:bookmarkStart w:name="z4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Сапак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2024 год тысяч тенге</w:t>
            </w:r>
          </w:p>
          <w:bookmarkEnd w:id="26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2024 год</w:t>
            </w:r>
          </w:p>
          <w:bookmarkEnd w:id="27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2021 года № 198</w:t>
            </w:r>
          </w:p>
        </w:tc>
      </w:tr>
    </w:tbl>
    <w:bookmarkStart w:name="z4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Сапак на 2022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