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cfd8" w14:textId="3b9cf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Райым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29 декабря 2021 года № 199.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Райым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89 268 тысяч тенге;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2101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87 152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89 268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199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Райым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год тысяч тенге</w:t>
            </w:r>
          </w:p>
          <w:bookmarkEnd w:id="17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199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Райым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год тысяч тенге</w:t>
            </w:r>
          </w:p>
          <w:bookmarkEnd w:id="20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199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Райым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год 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