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bbc5a" w14:textId="f4bbc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Кармакшинского районного маслихата Кызылординской области "О бюджете поселка Жосалы на 2021-2023 годы" от 28 декабря 2020 года №407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10 августа 2021 года № 65.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Кармакшинский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Кызылординской области "О бюджете поселка Жосалы на 2021-2023 годы" от 28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407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№7984)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Жосалы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767 159,3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48 975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718 059,3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780 131,7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-12 972,4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12 972,4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12 972,4 тысяч тенге.".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Кармакшинского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августа 2021 года №65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2020 года №407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Жосалы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767159,3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 находящегося в собственности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718059,3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718059,3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718059,3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780131,7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августа 2021 года №65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2020 года №407</w:t>
            </w:r>
          </w:p>
        </w:tc>
      </w:tr>
    </w:tbl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поселка Жосалы на 2021 год за счет республиканского бюджета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335 573,0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309 264,0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автодорог улицы Абай в поселке Жосалы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84 974,0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автодорог улицы Коркыт Ата в поселке Жосалы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72 697,0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автодорог улицы Рустембекова в поселке Жосалы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автодорог улицы Кудабаева в поселке Жосалы,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автодорог улицы Мырзагалиева в поселке Жосалы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автодорог улицы Темиржол в поселке Жосалы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августа 2021 года №65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2020 года №407</w:t>
            </w:r>
          </w:p>
        </w:tc>
      </w:tr>
    </w:tbl>
    <w:bookmarkStart w:name="z4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поселка Жосалы на 2021 год за счет районного бюджета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247 084,3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трансформаторов в целях полива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13 887,6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электрических насосов в целях полива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государственной экспертизы на благоустройство переулка улицы Т.Рыскулова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государственной экспертизы на благоустройство привокзального кругового парка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переулка улицы Т. Рыскулова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с проведением государственной экспертизы новых осветительных работ по улицам Мусирбаева, Томанова и М. Шокая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1 592,7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замену осветительной сети (СИП) вдоль Резиденции и трассы Жосалы-Жалагаш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запасных частей к грузовой технике, находящейся на балансе поселка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Демонтаж 88 колонн старого освещения на другие улицы в поселке Жосалы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с проведением государтсвенной экспертизы "Установка 1 детской игровой площадки в поселке Жосалы"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ограждению обочин подъездных путей к поселку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зала заседаний администрации поселка Жосалы и приобретение основных средств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работы по ограждению обочин подъездной дороги к поселку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6 988,5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софинансирование реализации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автодорог улицы Абай в поселке Жосалы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12 338,0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автодорог улицы Коркыт Ата в поселке Жосалы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8 077,0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автодорог улицы Рустембекова в поселке Жосалы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автодорог улицы Кудабаева в поселке Жосалы,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4 694,0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автодорог улицы Мырзагалиева в поселке Жосалы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автодорог улицы Темиржол в поселке Жосалы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5 детских игровых площадок на площадках многоэтажных жилых домов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установку 14 камер видеонаблюдения на улицах поселка Жосалы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размещение 1 спортивной площадки в поселке Жосалы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1 КТПН трансформатора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Жаназарова в поселке Жосалы согласно исполнительного листа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системы оповещения поселка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работы по замене системы отопления на газ служебного дома по улице Тайшык би №5/1, поселка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поселка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национальной экспертизы работ по асфальтированию, среднему ремонту улиц Абая, Коркыт ата, К. Рустембекова, М. Кудабаева, Д. Мырзагалиева, Темиржол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устройства пешеходной дорожки по улице Мустафы Шокая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14 695,0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устройства пешеходной дорожки по улице Томанова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устройства пешеходной дорожки по улице Мусирбаева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19 790,0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устройства пешеходной дорожки по улице Айсауытова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устройству пляжа на берегу реки Сырдарья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детской и игровой площадки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