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eb51" w14:textId="25beb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Енбек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29 декабря 2021 года № 13-7.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Енбек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191 759,9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2 163,9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93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189 503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191 854,1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94,2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- 94,2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4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94,2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Жалагашского районного маслихата Кызылординской области от 18.11.2022 </w:t>
      </w:r>
      <w:r>
        <w:rPr>
          <w:rFonts w:ascii="Times New Roman"/>
          <w:b w:val="false"/>
          <w:i w:val="false"/>
          <w:color w:val="000000"/>
          <w:sz w:val="28"/>
        </w:rPr>
        <w:t>№ 27-7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года№ 13-7</w:t>
            </w:r>
          </w:p>
        </w:tc>
      </w:tr>
    </w:tbl>
    <w:bookmarkStart w:name="z5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 на 2022 год</w:t>
      </w:r>
    </w:p>
    <w:bookmarkEnd w:id="20"/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27-7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№ 13-7 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13-7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 на 2024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