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fb91" w14:textId="4fbf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Каракеткен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декабря 2021 года № 13-10.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Каракеткен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88 668,9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2415,9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86 226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88 956,5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287,6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-287,6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287,6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–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Каракеткен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13-10</w:t>
            </w:r>
          </w:p>
        </w:tc>
      </w:tr>
    </w:tbl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Каракеткен на 2022 год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13-10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Каракеткен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13-10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Каракеткен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13-10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Каракеткен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