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cf7a" w14:textId="1bcc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 604 "О бюджете сельского округа Кыркенсе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Кыркенсе на 2021-2023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8095)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93 291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94 560,4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-1 269,4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1 269,4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1 269,4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значение 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