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5678" w14:textId="bc956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25 августа 2021 года № 445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Казахстан"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на основании письма коммунального государственного учреждения "Отдел жилищно-коммунального хозяйства, пассажирского транспорта и автомобильных дорог Жанакорганского района" от 17 августа 2021 года №01-1/188-вн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срок до 25 августа 2026 года на земельный участок общей площадью 60,1703 гектара, расположенный на территории Жанакорганского района, без изъятия земельных участков у собственников и землепользователей в целях размещения и эксплуатации линейной части газопроводов высокого давления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"Отдел жилищно-коммунального хозяйства, пассажирского транспорта и автомобильных дорог Жанакорганского района" в целях размещения и эксплуатации линейной части газопроводов высокого давления на территории Жанакорганского района, сельского округа Кейден, сельского округа Жайылма и поселка Шалкия при использовании земельных участков соблюдать требования законодательства Республики Казахстан и произвести рекультивацию нарушенных земель после завершения операции.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земельных отношений Жанакорганского района" обеспечить принятие других мер, вытекающих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соответствующей отрасли.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Рүстемов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Жанакорганского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 2021 года № 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3227"/>
        <w:gridCol w:w="7630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"Тайпаккол"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10-149-040-1720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"Санаторий Жанакорган"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10-149-040-1725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"Санаторий Жанакорган"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10-149-040-1807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компания" Қазақстан темір жолы"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10-149-042-176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поселка Жанакорган"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10-149-042-247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"КДСМ Кыран"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10-149-040-1006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"Шокымазар"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10-149-040-1059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"Береке-И.О"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10-149-040-1276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"Сеним"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10-149-040-910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"Береке-И.О"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10-149-040-1277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"Жидели"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10-149-040-948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"Корган-тас К"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10-149-040-1022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"ШалкияЦинк ЛТД"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10-149-042-541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"Жер-казына"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10-149-040-2237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