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9b3e" w14:textId="3df9b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25 августа 2021 года № 446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Казахстан"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и на основании письма коммунального государственного учреждения "Отдел жилищно-коммунального хозяйства, пассажирского транспорта и автомобильных дорог Жанакорганского района" от 17 августа 2021 года № 01-1/187-вн акимат Жанакорганского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срок до 25 августа 2026 года на земельный участок общей площадью 42,3625 гектара, расположенный на территории Жанакорганского района, без изъятия земельных участков у собственников и землепользователей в целях размещения и эксплуатации линейной части газопроводов высокого давления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жилищно-коммунального хозяйства, пассажирского транспорта и автомобильных дорог Жанакорганского района" при использовании земельных участков для строительства подводящих газопроводов к селу Томенарык и для распределительной сети высокого напряжения (ВЛ) 10 кВ к газораспределительному пункту (ГРП) соблюдать требования законодательства Республики Казахстан и произвести рекультивацию нарушенных земель после завершения операции.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"Отдел земельных отношений Жанакорганского района" обеспечить принятие других мер, вытекающих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соответствующей отрасли.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Рүстемов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района 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2021 года № 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3810"/>
        <w:gridCol w:w="7568"/>
      </w:tblGrid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"Нурболат"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10-149-040-1715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"Гани"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10-149-040-2688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"Баглан-би"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10-149-040-921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"Жан-Арай"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10-149-040-2845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"Жидебай" 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10-149-040-532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"Дочернее коммунальное государственное предприятие на праве хозяйственного ведения Жанакорганское водохозяйственное хозяйство"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10-149-043-007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"Дочернее коммунальное государственное предприятие на праве хозяйственного ведения Жанакорганское водохозяйственное хозяйство"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10-149-043-070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