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0ceac" w14:textId="790ce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Байтерек на 2022-2024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30 декабря 2021 года № 18/7.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Байтерек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87 783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6 076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54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81 653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91 175,9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-3 392,9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3 392,9 тысяч тенге;</w:t>
      </w:r>
    </w:p>
    <w:bookmarkEnd w:id="14"/>
    <w:bookmarkStart w:name="z4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5"/>
    <w:bookmarkStart w:name="z4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6"/>
    <w:bookmarkStart w:name="z4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3 392,9 тысяч тенге.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Шиелийского районного маслихата Кызылординской области от 13.12.2022 </w:t>
      </w:r>
      <w:r>
        <w:rPr>
          <w:rFonts w:ascii="Times New Roman"/>
          <w:b w:val="false"/>
          <w:i w:val="false"/>
          <w:color w:val="000000"/>
          <w:sz w:val="28"/>
        </w:rPr>
        <w:t>№ 32/5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объем бюджетных субвенций, передваемых из районного бюджета в бюджет сельского округа Байтерек на 2022 год в сумме 40 850 тысяч тенге.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Шиелийкого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Жагыпбаров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18/7</w:t>
            </w:r>
          </w:p>
        </w:tc>
      </w:tr>
    </w:tbl>
    <w:bookmarkStart w:name="z4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Байтерек на 2022 год</w:t>
      </w:r>
    </w:p>
    <w:bookmarkEnd w:id="20"/>
    <w:bookmarkStart w:name="z4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Шиелийского районного маслихата Кызылординской области от 13.12.2022 </w:t>
      </w:r>
      <w:r>
        <w:rPr>
          <w:rFonts w:ascii="Times New Roman"/>
          <w:b w:val="false"/>
          <w:i w:val="false"/>
          <w:color w:val="ff0000"/>
          <w:sz w:val="28"/>
        </w:rPr>
        <w:t>№ 32/5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91 175,9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14 489,8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-3 392,9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3 392,9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18/7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Байтерек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18/7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Байтерек на 2024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