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23563" w14:textId="13235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Жуантобе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30 декабря 2021 года № 18/9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Жуантобе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63 385 тысяч тенге, в том числе: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- 2 735 тысяч тенге;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60 650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63 385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объем бюджетных субвенций, передваемых из районного бюджета в бюджет сельского округа Жуантобе на 2022 год в сумме 46 488 тысяч тенге.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Шиелийкого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Жагыпбаров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18/9</w:t>
            </w:r>
          </w:p>
        </w:tc>
      </w:tr>
    </w:tbl>
    <w:bookmarkStart w:name="z2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Жуантобе на 2022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18/9</w:t>
            </w:r>
          </w:p>
        </w:tc>
      </w:tr>
    </w:tbl>
    <w:bookmarkStart w:name="z3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Жуантобе на 2023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18/9</w:t>
            </w:r>
          </w:p>
        </w:tc>
      </w:tr>
    </w:tbl>
    <w:bookmarkStart w:name="z3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Жуантөбе на 2024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