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f649" w14:textId="743f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"Об утверждении Регламента собрания местного сообщества поселка Шиели Шиелийского района" от 31 мая 2018 года за № 24/3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29 сентября 2021 года № 12/16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собрания местного сообщества поселка Шиели Шиелийского района" (зарегистрировано в Реестре государственной регистрации нормативных правовых актов под № 6337)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регламентом собрания местного сообщества, утвержденный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 Шиели (далее – поселок)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по управлению коммунальной собственностью поселка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поселка для дальнейшего внесения в соответствующую районную избирательную комиссию для регистрации в качестве кандидата в акимы поселка;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соответствующий маслихат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в срок не более пяти рабочих дней.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поселка, вопрос разрешается вышестоящим акимом после его предварительного обсуждения на заседании маслихата соответствующего района.".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