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e1790" w14:textId="e1e17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Теликоль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30 декабря 2021 года № 18/19.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Теликоль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58 481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1 477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57 004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59 821,4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-1 340,4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1 340,4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4"/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5"/>
    <w:bookmarkStart w:name="z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- 1 340,4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Шиелийского районного маслихата Кызылординской области от 27.10.2022 </w:t>
      </w:r>
      <w:r>
        <w:rPr>
          <w:rFonts w:ascii="Times New Roman"/>
          <w:b w:val="false"/>
          <w:i w:val="false"/>
          <w:color w:val="000000"/>
          <w:sz w:val="28"/>
        </w:rPr>
        <w:t>№ 30/19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бюджетных субвенций, передваемых из районного бюджета в бюджет сельского округа Теликоль на 2022 год в сумме 33 903 тысяч тенге.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Шиелийкого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18/19</w:t>
            </w:r>
          </w:p>
        </w:tc>
      </w:tr>
    </w:tbl>
    <w:bookmarkStart w:name="z4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Теликоль на 2022 год</w:t>
      </w:r>
    </w:p>
    <w:bookmarkEnd w:id="19"/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27.10.2022 </w:t>
      </w:r>
      <w:r>
        <w:rPr>
          <w:rFonts w:ascii="Times New Roman"/>
          <w:b w:val="false"/>
          <w:i w:val="false"/>
          <w:color w:val="ff0000"/>
          <w:sz w:val="28"/>
        </w:rPr>
        <w:t>№ 30/19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18/19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Теликоль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строительство и реконструкция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капитальный и средний ремонт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18/19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Теликоль на 2024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строительство и реконструкция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капитальный и средний ремонт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