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fa0d" w14:textId="3fbf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областного маслихата от 28 февраля 2018 года № 16/200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27 августа 2021 года № 5/64. Утратило силу решением Мангистауского областного маслихата от 27 сентября 2023 года № 5/48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27.09.2023 </w:t>
      </w:r>
      <w:r>
        <w:rPr>
          <w:rFonts w:ascii="Times New Roman"/>
          <w:b w:val="false"/>
          <w:i w:val="false"/>
          <w:color w:val="ff0000"/>
          <w:sz w:val="28"/>
        </w:rPr>
        <w:t>№ 5/48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"Об утверждении Правил содержания и защиты зеленых насаждений Мангистауской области, Правил благоустройства территорий городов и населенных пунктов Мангистауской области" от 28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№16/200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за № 3546)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и защиты зеленых насаждений Мангистауской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2021 года № 5/64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защиты зеленых насаждений Мангистауской области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содержания и защиты зеленых насаждений (далее – Правила) Мангистауской области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июля 1999 года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2 января 2021 года, Кодексом Республики Казахстан от 5 июля 2014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правонарушениях</w:t>
      </w:r>
      <w:r>
        <w:rPr>
          <w:rFonts w:ascii="Times New Roman"/>
          <w:b w:val="false"/>
          <w:i w:val="false"/>
          <w:color w:val="000000"/>
          <w:sz w:val="28"/>
        </w:rPr>
        <w:t>", законами Республики Казахстан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иными нормативными правовыми актами.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зеленые насаждения, произрастающие на участках государственного лесного фонда и особо охраняемых природных территориях и местного значения, территориях индивидуального жилого дома и личного подсобного хозяйства, на дачных участках.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регулируют отношения в сфере содержания и защиты зеленых насаждений Мангистауской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вырубка деревьев – работа по вырубке деревьев, осуществляемая по разрешению уполномоченного органа в соответствии с пунктом 159 приложения 2 к Закону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от 16 мая 2014 года (далее – Закон о разрешениях);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эстетической формы и омолаживания зеленых насаждений;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 - кустарниковой растительности, в сочетании с открытыми участками газонов, площадок, дорожек, водоемов, с учетом зоны застройки;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 – сильное укорачивание скелетных и полускелетных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зеленый массив – озелененная территория, насчитывающая не менее 50 экземпляров деревьев на территории не менее 0,125 га, независимо от видового состава;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уничтожение зеленых насаждений – повреждение зеленых насаждений, повлекшее их гибель;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инвентаризация зеленых насаждений (подеревный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реестр зеленых насаждений – свод данных о типах, видовом составе, размере площади, состоянии и расположении зеленых насаждений;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озелененные территории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уход – уход за почвой и подземной частью растений (подкормка, полив, рыхление и прочие действия);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санитарная вырубка – вырубка (выборочная, сплошная), проводимая с целью улучшения санитарного состояния зеленых насаждений, при которой вырубаются больные, поврежденные, усыхающие и сухостойные деревья;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уполномоченный орган – структурное подразделение местного исполнительного органа, осуществляющие функции в сфере регулирования вопросов содержания и защиты зеленых насаждений;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– физическое или юридическое лицо, специализирующиеся в области содержания и защиты зеленых насаждений;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пересадка деревьев и зеленых насаждении – работа по пересадке деревьев и зеленых насаждении, осуществляемая на участках определенном уполномоченным органом;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незаконная вырубка – вырубка деревьев, осуществляемая без разрешения уполномоченного органа;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вынужденная вырубка – вырубка деревьев, без согласования уполномоченного органа при ликвидации аварийных и чрезвычайных ситуаций.</w:t>
      </w:r>
    </w:p>
    <w:bookmarkEnd w:id="39"/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и защита зеленых насаждений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Меры по сохранению и защите зеленых насаждений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зеленые насаждения,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зеленых насаждений включает в себя: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посадка зеленых насаждений;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устройство цветников, газонов, прополка сорняков, покос травы, укрытие роз в зимний период;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полив зеленых насаждений на протяжении всего вегетационного периода, в летнее время полив осуществляется два раза в неделю;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кроны;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омолаживание;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внесение удобрений;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борьба с вредителями и болезнями зеленых насаждений;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санитарная обрезка аварийных, сухостойных, перестойных деревьев и кустарников.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Мероприятия по омолаживанию деревьев и прореживанию густо произрастающих деревьев проводятся до начала вегетации или поздней осенью.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производстве строительно-монтажных работ все насаждения, подлежащие сохранению на данном участке, предохраняются от механических и других повреждений специальными защитными ограждениями, обеспечивающими эффективность их защиты.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Законом о разрешениях.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Меры по охране и оздоровлению окружающей среды осуществляются гражданами, должностными и юридическими лицами, согласно экологическому законодательству Республики Казахстан.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Учету подлежат все виды зеленых насаждений.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Реестр и учет зеленых насаждений ведется уполномоченным органом.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Документом,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план.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осуществляются организациями.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административно-территориальной единицы для использования в качестве рекомендаций при работе с зеленым фондом.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естественного падения произрастающих зеленых насаждений восстановление производится согласно утвержденному дендрологическому плану уполномоченного органа за счет средств местного бюджета.</w:t>
      </w:r>
    </w:p>
    <w:bookmarkEnd w:id="66"/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Вырубка, санитарная вырубка деревьев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Вырубка деревьев осуществляется в случаях: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территории существующих объектов и приведения в эстетический вид, необходимости улучшения качественного и видового состава зеленых насаждений;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произрастаний деревьев и кустарников на землях общего пользования.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Вырубка деревьев производится организациями, обслуживающими данный земельный участок по разрешению уполномоченного органа.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очистка места падения и вывоз древесных остатков на землях общего пользования и на территориях прилегающих к зданиям, сооружениям, многоэтажным жилым домам осуществляется организациями по обслуживаемым участкам.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ликвидации аварийных и чрезвычайных ситуаций, в том числе на объектах инженерного благоустройства производится вынужденная вырубка деревьев без согласования с уполномоченным органом, в следующих случаях: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падение деревьев, а также их ветвей представляет угрозу жизни и здоровью людей, повреждению зданий и сооружений, коммуникациям;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препятствия безопасности дорожного движения, в том числе перекрывающие визуальный обзор дорожных знаков.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 в течение трех рабочих дней с момента вынужденной вырубки.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Санитарная обрезка и (или) вырубка деревьев на землях общего пользования проводится организациями, обслуживающими данный земельный участок по письменному согласованию с уполномоченным органом.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Вырубка деревьев осуществляется по разрешению уполномоченного органа в соответствии с Законом о разрешениях, при предоставлении гарантийного письма от физических и юридических лиц о компенсационной посадке взамен вырубленных деревьев,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Деревья, подлежащие пересадке в соответствии с материалами инвентаризации и лесопатологического обследования зеленых насаждений, пересаживаются на участки указанные уполномоченным органом.</w:t>
      </w:r>
    </w:p>
    <w:bookmarkEnd w:id="83"/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компенсационных посадок деревьев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Компенсационная посадка производится за счет средств граждан и юридических лиц, в интересах которых был произведена вырубка.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вырубке деревьев по разрешению уполномоченного органа компенсационная посадка восстанавливаемых деревьев производится в десятикратном размере.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В случае гибели зеленых насаждений, находящихся на прилегающей территории, юридическое или физическое лицо, в ведении которого находится эта территория, производит компенсационную посадку в десятикратном размере.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производиться в тридцатикратном размере.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Компенсационная посадка деревьев производится путем посадки саженцев лиственных пород высотой не менее 2,5 метров с комом или хвойных пород высотой не менее 2 метра с комом.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ствола от верхней корневой системы саженцев не менее 3 сантиметров, на высоте 1,3 метра стволовой части.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пересадке деревьев физическими и юридическими лицами, компенсационная посадка не производится.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пересадка привела к гибели деревьев, устанавливается пятикратный размер компенсации,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Компенсационная посадка при вырубке деревьев по разрешению уполномоченного органа и (или) при незаконной вырубке, уничтожении или повреждении деревьев производится на территории в радиусе 1 километра от места вырубки, уничтожении или повреждении деревьев на участке указанным уполномоченным органом.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свободного места для компенсационной посадки в радиусе 1 километра от места вырубки, территория компенсационной посадки указывается уполномоченным органом в письменном виде.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вынужденной вырубке деревьев компенсационная посадка производится на землях общего пользования с привлечением организации, осуществляющей озеленение, уход и содержание зеленых насаждений.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завершения работ по компенсационной посадке деревьев физические и юридические лица информируют в письменном виде уполномоченный орган об исполнении работ согласно плану компенсационной посадки.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соответствии с гарантийным письмом физические и юридические лица в течение двух лет (период приживаемости саженца дерева) с момента компенсационной посадки проводят мероприятия по содержанию и защите саженцев,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истечении двух лет, физические и юридические лица, осуществившие компенсационную посадку, составляют совместно с уполномоченным органом акт приживаемости деревьев и передают на баланс местного исполнительного органа соответствующей административно-территориальной единицы для дальнейшего содержания.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прижившиеся деревья включаются в реестр зеленых насаждений.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гибели высаженных саженцев при компенсационной посадке, лица, в интересах которых была произведена вырубка или организация производят повторную посадку зеленых насаждений и обеспечивают дальнейшие мероприятия по содержанию и защите за ними в течение двух лет (период приживаемости саженца дерева), с момента проведения повторной посадки.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содержания и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 на 1 января ____ года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площади объектов (участков) зеленых насаждений по категориям земель, типам растительности и функциональному назначению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/ населенный пункт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район: (код)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владелец: _________________________</w:t>
            </w:r>
          </w:p>
        </w:tc>
      </w:tr>
    </w:tbl>
    <w:bookmarkStart w:name="z11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зеленых насаждений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 инвентарный/ № паспорта зеленого насаждения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земель (категория насаждений)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Древесная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 деревья,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Группы, куртины, штука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 сады,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насаждения,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Кустарниковая растительность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Единичные,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изгородь, погонный метр (п.м.)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Рядовые посадки,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Групповые посадки, штук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п.м./штук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Летники,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Многолетники,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Контейнерные,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Вазон,м2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Альпинарий, рокарий,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м2/  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Партерные, 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Обыкновенные,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почвенный покров, м2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2/  штук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п.м. – погонный метр;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 – квадратный метр.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содержания и защиты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зеленых насаждений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 исполнительного органа (областей, городов Нур-Султан, Алматы и Шымкента, района, города областного значения) 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наименование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органа)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– для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лица/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для юридических лиц и (или)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доверенности)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(ИИН/БИН)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 или место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проживания) контакты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(электронный адрес, телефон)</w:t>
            </w:r>
          </w:p>
        </w:tc>
      </w:tr>
    </w:tbl>
    <w:bookmarkStart w:name="z14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Гарантийное письмо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   (наименование физического или юридического лица)</w:t>
      </w:r>
    </w:p>
    <w:bookmarkEnd w:id="106"/>
    <w:bookmarkStart w:name="z1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гарантирует произвести компенсационную посадку деревьев в количестве ________штук,</w:t>
      </w:r>
    </w:p>
    <w:bookmarkEnd w:id="107"/>
    <w:bookmarkStart w:name="z1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породы, взамен деревьев в количестве _________ штук, _________породы, </w:t>
      </w:r>
    </w:p>
    <w:bookmarkEnd w:id="108"/>
    <w:bookmarkStart w:name="z1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которые будут вырублены для _______________________________________по адресу:  (указывается причина)</w:t>
      </w:r>
    </w:p>
    <w:bookmarkEnd w:id="109"/>
    <w:bookmarkStart w:name="z1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согласно акту обследования зеленых насаждений от "__"____20__ </w:t>
      </w:r>
    </w:p>
    <w:bookmarkEnd w:id="110"/>
    <w:bookmarkStart w:name="z1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года. В случае гибели высаженных саженцев, гарантирует произвести повторную посадку. </w:t>
      </w:r>
    </w:p>
    <w:bookmarkEnd w:id="111"/>
    <w:bookmarkStart w:name="z1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двух лет с момента компенсационной посадки, гарантирует, проводить </w:t>
      </w:r>
    </w:p>
    <w:bookmarkEnd w:id="112"/>
    <w:bookmarkStart w:name="z1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мероприятий по содержанию и защите саженцев, в соответствии с подпунктами 4),5), 6), 7)</w:t>
      </w:r>
    </w:p>
    <w:bookmarkEnd w:id="113"/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8) пункта 7 Правил содержания и защиты зеленых насаждений и по истечению двух лет</w:t>
      </w:r>
    </w:p>
    <w:bookmarkEnd w:id="114"/>
    <w:bookmarkStart w:name="z1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передать их на баланс местного исполнительного органа на основании акта приживаемости</w:t>
      </w:r>
    </w:p>
    <w:bookmarkEnd w:id="115"/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деревьев. ____________________________________________________________________  (наименование физического или юридического лица)</w:t>
      </w:r>
    </w:p>
    <w:bookmarkEnd w:id="116"/>
    <w:bookmarkStart w:name="z15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осведомлено, что за нарушение правил содержания и защиты зеленых насаждений будет</w:t>
      </w:r>
    </w:p>
    <w:bookmarkEnd w:id="117"/>
    <w:bookmarkStart w:name="z15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нести ответственность в соответствии с Кодексом Республики Казахстан об </w:t>
      </w:r>
    </w:p>
    <w:bookmarkEnd w:id="118"/>
    <w:bookmarkStart w:name="z15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правонарушениях.</w:t>
      </w:r>
    </w:p>
    <w:bookmarkEnd w:id="119"/>
    <w:bookmarkStart w:name="z15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"__"________20__ г.</w:t>
      </w:r>
    </w:p>
    <w:bookmarkEnd w:id="120"/>
    <w:bookmarkStart w:name="z16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  ФИО и подпись ркуоводителя (печать при наличии)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