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0b8d" w14:textId="5bc0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29 сентября 2017 года № 13/158 "Об утверждении Правил регулирования миграционных процессов в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августа 2021 года № 5/65. Утратило силу решением Мангистауского областного маслихата от 8 декабря 2023 года № 7/86.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08.12.2023 </w:t>
      </w:r>
      <w:r>
        <w:rPr>
          <w:rFonts w:ascii="Times New Roman"/>
          <w:b w:val="false"/>
          <w:i w:val="false"/>
          <w:color w:val="ff0000"/>
          <w:sz w:val="28"/>
        </w:rPr>
        <w:t>№ 7/86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"Об утверждении Правил регулирования миграционных процессов в Мангистауской области"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3439)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Мангистауской области: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кандасов -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регулирования миграционных процессов государственное учреждение "Управление координации занятости и социальных программ Мангистауской области" в уполномоченный орган по вопросам миграции населения вносят предложения, касающиеся: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молодежи.".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