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81fbf" w14:textId="f781f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Кызылсай на 2022 –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30 декабря 2021 года № 14/113.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села Кызылсай на 2022 - 2024 годы согласно приложениям 1, 2 и 3 соответственно к настоящему решению,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180 190 тысячи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14 192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165 990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183 752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 тенге, в том числе: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0 тенге, в том числе: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– - 3 562 тысячи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3 562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3 562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Жанаозенского городского маслихата Мангистауской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26/200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Учесть, что из городского бюджета в бюджет села Кызылсай на 2022 год выделена субвенция в сумме 154 654 тысячи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Жанаозенского городского маслихата Мангистауской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26/200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Кызылсай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 Абишаев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декабрь 2021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14/113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Кызылсай на 2022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Жанаозенского городского маслихата Мангистауской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26/200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14/113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Кызылсай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152 280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88 529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 профицита 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14/113</w:t>
            </w:r>
          </w:p>
        </w:tc>
      </w:tr>
    </w:tbl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Кызылсай на 2024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91 191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 профицита 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