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d27d2" w14:textId="6ad27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Бейнеуского района Мангистауской области от 3 августа 2021 года № 276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и на основании дополнения № 15 к Контракту от 7 апреля 1999 года № 317 между Министерством энергетики Республики Казахстан и товариществом с ограниченной ответственностью "Lucent Petroleum" акимат Бейнеуского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 публичный сервитут сроком до 31 декабря 2022 года без изъятия земельных участков у собственников и землепользователей товариществу с ограниченной ответственностью "Lucent Petroleum" на земельный участок расположенный на территории Бейнеуского района площадью 100,0 гектаров для проведения геологоразведочных работ в пределах контрактной территории.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"Бейнеуский районный отдел земельных отношений, архитектуры и градостроительства" в установленном законодательством порядке обеспечить: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настоящего постановления на официальное опубликование;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 официальном интернет-ресурсе аппарата акима Бейнеуского района.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района Темирова Ж.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Бейнеуского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