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9b40" w14:textId="3fd9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3 июля 2018 года № 18/209 "Об утверждении Регламента собрания местного сообщества сельских округов и сел Каракиянского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24 августа 2021 года № 7/53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"Об утверждении Регламента собрания местного сообщества сельских округов и сел Каракиянского района" от 3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 18/209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3687)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села и сельских округов Каракиянского района (далее – Регламент) разработан в соответствии с приказом Министра национальной экономики Республики Казахстан "Об утверждении Типового регламента собрания местного сообщества"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Собрание проводится по текущим вопросам местного значения: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села, сельского округа (далее – сельский округ) и отчета об исполнении бюджета;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села, сельского округа (далее - аппарат акима)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сельского округа в срок не более пяти рабочих дней.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района.".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Каракиянского районного маслихата" в установленном законодательством Республики Казахстан порядке обеспечить размещение настоящего решения на интернет-ресурсе Каракиянского районного маслихата после его официального опубликования.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