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53a8" w14:textId="9ed5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культуры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октября 2021 года № 481.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культуры акимата Костанайской области"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постановления акимата Костанайской области от 06.01.2022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культуры акимата Костанайской области" (далее – Управление) является государственным органом Республики Казахстан, осуществляющим руководство в сфере культуры и развития языков на территории области.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Регламентом Управления.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проспект Аль-Фараби, дом 60.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Управлении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мер, направленных на возрождение, сохранение, развитие и распространение культуры народа Республики Казахстан;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патриотического и эстетического воспитания граждан путем приобщения к ценностям национальной и мировой культуры;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свободного доступа к культурным ценностям;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развития инфраструктуры и укрепление материально-технической базы государственных организаций культуры;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поддержки талантливых личностей;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мер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препятствие незаконному вывозу и ввозу, незаконной передаче правомочий собственника на культурные ценности, принятие мер к их возврату из любого незаконного владения;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условий для международного сотрудничества в области культуры;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реализации прав граждан на охрану и развитие национальной и культурной самобытности, включая свободу участия в национально-культурных объединениях, создание организаций культуры, участие в расширении культурных связей с соотечественниками за рубежом в соответствии с законами Республики Казахстан;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мероприятий, а также поддержка мероприятий, направленных на охрану и развитие национального культурного достояния и культурного наследия народа Казахстана, укрепление единого культурного пространства Республики Казахстан;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выявление, учет, исследование и мониторинг состояния объектов историко-культурного наследия;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государственного контроля в сфере охраны и использования объектов историко-культурного наследия;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международному сотрудничеству в сфере охраны и использования объектов историко-культурного наследия;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сохранности исторического, архитектурно-художественного облика объектов историко-культурного наследия при проведении археологических работ и научно-реставрационных работ на памятниках истории и культуры;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регулирование общественных отношений, возникающих в связи с употреблением языков в деятельности государственных, негосударственных организаций и органов местного самоуправления;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создание условий для изучения и развития языков народа Казахстана;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модернизация казахского языка на основе латинографического алфавита.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в установленном законодательством порядке защиты прав и интересов Управления, в том числе в судах;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юридическим и физическим лицам разъяснений по вопросам, отнесенным к компетенции Управления;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 в соответствии с действующим законодательством;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Костанайской области;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культуры;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в местный исполнительный орган области по созданию, реорганизации, ликвидации государственных организаций культуры области в сфере театрального и музыкального искусства, культурно-досуговой деятельности и народного творчества, библиотечного и музейного дела в установленном законодательством Республики Казахстан порядке по согласованию с уполномоченным органом;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государственных организаций культуры области по развитию театрального и музыкального искусства, культурно-досуговой деятельности и народного творчества, библиотечного и музейного дела, обеспечивает деятельность учреждений области в области культуры;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по присвоению звания "Народный" или "Образцовый" коллективам художественной самодеятельности;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проведение областных (региональных) смотров, фестивалей и конкурсов в различных сферах творческой деятельности;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учету, охране, консервации и реставрации, а также использованию культурных ценностей области, города республиканского значения, столицы, увековечению памяти видных деятелей культуры страны;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создает экспертную комиссию по временному вывозу культурных ценностей и утверждает положение о ней;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деятельности организаций культуры, расположенных на соответствующей территории, и предоставляет в уполномоченный орган информацию, а также статистические отчеты установленной формы;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проведение зрелищных культурно-массовых мероприятий на уровне области;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аттестацию государственных организаций культуры области;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пределах своей компетенции осуществляет управление коммунальной собственностью в области культуры;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выступает заказчиком по ремонту объектов культурного назначения области;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выдает свидетельство на право временного вывоза культурных ценностей;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комплекс мероприятий, направленных на поиск и поддержку талантливой молодежи и перспективных творческих коллективов;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проведение социально значимых мероприятий в области культуры;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соблюдение особого режима объектов национального культурного достояния;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утверждает государственный творческий заказ на финансирование творческих кружков для детей и юношества в пределах объемов бюджетных средств;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размещение государственного творческого заказа в творческих кружках для детей и юношества независимо от форм собственности поставщиков услуг государственного творческого заказа, их ведомственной подчиненности, типов и видов;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исполнение всех этапов и процедур размещения, контроля качества и целевого освоения государственного творческого заказа в электронном и общедоступном форматах;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выявление, учет, сохранение, изучение, использование и мониторинг состояния объектов историко-культурного наследия;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проведение научно-реставрационных работ на памятниках истории и культуры;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предусматривает мероприятия по организации учета, сохранения, изучения, научно-реставрационных работ на памятниках истории и культуры местного значения и археологических работ в планах экономического и социального развития соответствующих территорий;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лицензирование деятельности по осуществлению научно-реставрационных работ на памятниках истории и культуры и (или) археологических работ;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 согласованию с уполномоченным органом при разработке и утверждении градостроительных проектов обеспечивает выполнение мероприятий по выявлению, изучению, сохранению памятников истории и культуры всех категорий;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ведет работу по внесению в генеральные планы соответствующих населенных пунктов историко-архитектурных опорных планов;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оформляет и выдает охранные обязательства, контролирует их выполнение собственниками и пользователями памятников истории и культуры;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работу комиссии по охране памятников истории и культуры Костанайской области;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ведет работу по установлению сооружений монументального искусства;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ведет работу по установлению мемориальных досок;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рассматривает и согласовывает научно-проектную документацию научно-реставрационных работ, планируемых на памятниках истории и культуры местного значения;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 согласованию с уполномоченным органом признает объекты историко-культурного наследия памятниками истории и культуры местного значения и включает их в Государственный список памятников истории и культуры местного значения на основании заключения историко-культурной экспертизы;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лишает памятник истории и культуры местного значения его статуса и исключает его из Государственного списка памятников истории и культуры местного значения на основании заключения историко-культурной экспертизы по согласованию с уполномоченным органом;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государственный контроль за использованием и порядком содержания памятников истории и культуры местного значения;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государственный контроль за проведением научно-реставрационных работ на памятниках истории и культуры местного значения и археологических работ, за исключением работ на памятниках истории и культуры международного и республиканского значения;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комплекс мер областного значения, направленных на развитие государственного и других языков;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обеспечивает деятельность областной ономастической комиссии;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40-1) проводит разъяснительную работу по недопущению дискриминации граждан по языковому принципу;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Костанайской области от 12.02.2024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 учреждении "Управление культуры акимата Костанайской области"</w:t>
            </w:r>
          </w:p>
        </w:tc>
      </w:tr>
    </w:tbl>
    <w:bookmarkStart w:name="z11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и предприятий, находящихся в ведении государственного учреждения "Управление культуры акимата Костанайской области"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"Костанайский областной историко-краеведческий музей" Управления культуры акимата Костанайской области.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"Костанайский областной мемориальный музей Ибрая Алтынсарина" Управления культуры акимата Костанайской области.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"Лисаковский музей истории и культуры Верхнего Притоболья" Управления культуры акимата Костанайской области.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"Рудненский историко-краеведческий музей" Управления культуры акимата Костанайской области.</w:t>
      </w:r>
    </w:p>
    <w:bookmarkEnd w:id="105"/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"Историко-краеведческий музей имени Б. Майлина" Управления культуры акимата Костанайской области.</w:t>
      </w:r>
    </w:p>
    <w:bookmarkEnd w:id="106"/>
    <w:bookmarkStart w:name="z1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"Денисовский историко-краеведческий музей" Управления культуры акимата Костанайской области.</w:t>
      </w:r>
    </w:p>
    <w:bookmarkEnd w:id="107"/>
    <w:bookmarkStart w:name="z14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"Областной музей истории степного края в городе Аркалык" Управления культуры акимата Костанайской области.</w:t>
      </w:r>
    </w:p>
    <w:bookmarkEnd w:id="108"/>
    <w:bookmarkStart w:name="z14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"Жангельдинский комплекс музеев Торгая" Управления культуры акимата Костанайской области.</w:t>
      </w:r>
    </w:p>
    <w:bookmarkEnd w:id="109"/>
    <w:bookmarkStart w:name="z1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"Амангельдинский мемориальный музей имени А. Иманова" Управления культуры акимата Костанайской области.</w:t>
      </w:r>
    </w:p>
    <w:bookmarkEnd w:id="110"/>
    <w:bookmarkStart w:name="z14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"Областная библиотека для детей и юношества имени Ибрая Алтынсарина" Управления культуры акимата Костанайской области.</w:t>
      </w:r>
    </w:p>
    <w:bookmarkEnd w:id="111"/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"Костанайская областная универсальная научная библиотека имени Л.Н. Толстого" Управления культуры акимата Костанайской области.</w:t>
      </w:r>
    </w:p>
    <w:bookmarkEnd w:id="112"/>
    <w:bookmarkStart w:name="z14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"Областная универсальная научная библиотека № 2 в городе Аркалык" Управления культуры акимата Костанайской области.</w:t>
      </w:r>
    </w:p>
    <w:bookmarkEnd w:id="113"/>
    <w:bookmarkStart w:name="z14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"Центр исследования, реставрации и охраны историко-культурного наследия" Управления культуры акимата Костанайской области.</w:t>
      </w:r>
    </w:p>
    <w:bookmarkEnd w:id="114"/>
    <w:bookmarkStart w:name="z15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казенное предприятие "Костанайский областной казахский театр драмы имени Ильяса Омарова" Управления культуры акимата Костанайской области.</w:t>
      </w:r>
    </w:p>
    <w:bookmarkEnd w:id="115"/>
    <w:bookmarkStart w:name="z15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казенное предприятие "Областной русский драматический театр" Управления культуры акимата Костанайской области.</w:t>
      </w:r>
    </w:p>
    <w:bookmarkEnd w:id="116"/>
    <w:bookmarkStart w:name="z1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казенное предприятие "Аркалыкский казахский театр юного зрителя" Управления культуры акимата Костанайской области.</w:t>
      </w:r>
    </w:p>
    <w:bookmarkEnd w:id="117"/>
    <w:bookmarkStart w:name="z1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казенное предприятие "Областной кукольный театр" Управления культуры акимата Костанайской области.</w:t>
      </w:r>
    </w:p>
    <w:bookmarkEnd w:id="118"/>
    <w:bookmarkStart w:name="z15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казенное предприятие "Костанайская областная филармония имени Е. Умурзакова" Управления культуры акимата Костанайской области.</w:t>
      </w:r>
    </w:p>
    <w:bookmarkEnd w:id="119"/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казенное предприятие "Областной центр самодеятельного народного творчества и киновидеофонда" Управления культуры акимата Костанайской области.</w:t>
      </w:r>
    </w:p>
    <w:bookmarkEnd w:id="120"/>
    <w:bookmarkStart w:name="z15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"Областной центр обучения языкам "Тілдарын".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