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b04f" w14:textId="833b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"Национальная компания "Қазақстан темір жолы" публичный сервитут в целях прокладки и эксплуатации коммунальных, инженерных, электрических и других линий и сетей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"Для обслуживания и эксплуатации кабельной линии- 0,4 киловольт от распределительной трансформаторной подстанции" расположенный по адресу: город Костанай, общей площадью 0,0122 гектара, в том числе на землях акционерного общества "Национальная компания "Қазақстан темір жолы" (12-193-009-866)- общей площадью 0,0009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"Для обслуживания и эксплуатации кабельной линии- 10 киловольт от трансформаторной подстанции- 38" расположенный по адресу: город Костанай, общей площадью 0,0083 гектара, в том числе на землях акционерного общества "Национальная компания "Қазақстан темір жолы" (12-193-090-167)- общей площадью 0,0009 гектар.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