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b344c" w14:textId="ecb34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5 мая 2021 года № 838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филиалу Республиканского Государственного предприятия на праве хозяйственного ведения "Казгидромет" Министерства экологии, геологии природных ресурсов Республики Казахстан публичный сервитут в целях прокладки и эксплуатации коммунальных, инженерных, электрических и других линий и сетей на земельный участок по объекту "Для строительства газопровода для газоснабжения здания аэрологической станции Костанай", расположенному по адресу: город Костанай, улица Высокая, 9 А, общей площадью 0,0126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Костаная.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