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64746" w14:textId="1c647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21 мая 2021 года № 937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на земельные участки в целях прокладки и эксплуатации коммунальных, инженерных, электрических и других линий и сетей по объектам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установки опор связи по объекту телекоммуникаций "Капитальный ремонт Линейно-кабельное хозяйство распределительный шкаф-25602 в городе Костанай Костанайской области", расположенный по адресу: город Костанай, в границах проспекта Абая, дом 1/2 и проспекта Абая, дом 1/93, общей площадью 0,8119 гектар;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строительства телефонной канализации, колодцев связи и установки распределительного шкафа по объекту телекоммуникаций "Капитальный ремонт линейно-кабельное сооружение remote switching module (удаленный коммутационный модуль тип автоматической телефонной станции в городе Костанай", расположенный по адресу: город Костанай, жилой массив Дружба, улица Степная, общей площадью 0,0930 гектар;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строительства телефонной канализации, колодцев связи и установки распределительного шкафа по объекту телекоммуникаций "Капитальный ремонт линейно-кабельное сооружение remote switching module (удаленный коммутационный модуль тип автоматической телефонной станции, в городе Костанай", расположенный по адресу: город Костанай, жилой массив Дружба, улица Молодежная, общей площадью 0,2059 гектар;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проектирования и строительства телефонной канализации по объекту "Развитие сети широкополосного доступа в Северо-Казахстанской областной дирекции телекоммуникаций в 2018 году. Строительство сети fiber to the line (оптическое волокно до квартиры) в городе Костанай (зона действия optical line terminal - 28, optical line terminal - 50, optical line terminal - 55)", расположенный по адресу: город Костанай, проспект Кобыланды батыра, дом 24А, общей площадью 0,0032 гектар;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проектирования и строительства телефонной канализации по объекту "Развитие сети широкополосного доступа в Северо-Казахстанской областной дирекции телекоммуникаций в 2018 году. Строительство сети fiber to the line (оптическое волокно до квартиры) в городе Костанай (зона действия optical line terminal - 28, optical line terminal - 50, optical line terminal - 55)", расположенный по адресу: город Костанай, микрорайон Аэропорт, дом 16, дом 17, дом 21, общей площадью 0,0700 гектар;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проектирования и строительства телефонной канализации по объекту "Развитие сети широкополосного доступа в Северо-Казахстанской областной дирекции телекоммуникаций в 2018 году. Строительство сети fiber to the line (оптическое волокно до квартиры) в городе Костанай (зона действия optical line terminal - 28, optical line terminal - 50, optical line terminal - 55)", расположенный по адресу: город Костанай, микрорайон Аэропорт, дом 17, дом 18, общей площадью 0,0076 гектар;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проектирования и строительства телефонной канализации по объекту "Развитие сети широкополосного доступа в Северо-Казахстанской областной дирекции телекоммуникаций в 2018 году. Строительство сети fiber to the line (оптическое волокно до квартиры) в городе Костанай (зона действия optical line terminal - 28, optical line terminal - 50, optical line terminal - 55)", расположенный по адресу: город Костанай, микрорайон Аэропорт, дом 5, общей площадью 0,0197 гектар.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