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fbc4" w14:textId="00df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 октября 2021 года № 2071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"Казахтелеком" публичный сервитут на земельные участки в целях прокладки и эксплуатации коммунальных, инженерных, электрических и других линий и сетей по объектам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устанавливается публичный сервитут акционерному обществу "Казахтелеком"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распределительный шкаф-2810, Р-00-02, Р-10-19, Р-20-25, Р-60-68, Р-72-75, Р-77, Р-79 в городе Костанай Костанайской области", расположенный по адресу: город Костанай, улица Плеханова, 79, общей площадью 0,0449 гектар;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распределительный шкаф-2810, Р-00-02, Р-10-19, Р-20-25, Р-60-68, Р-72-75, Р-77, Р-79 в городе Костанай Костанайской области", расположенный по адресу: город Костанай, улица Плеханова, в границах домов 96-110, общей площадью 0,0772 гектар;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распределительный шкаф-2810, Р-00-02, Р-10-19, Р-20-25, Р-60-68, Р-72-75, Р-77, Р-79 в городе Костанай Костанайской области", расположенный по адресу: город Костанай, в границах улицы Чернышевского- улицы Плеханова, общей площадью 0,0500 гектар;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распределительный шкаф-2810, Р-00-02, Р-10-19, Р-20-25, Р-60-68, Р-72-75, Р-77, Р-79 в городе Костанай Костанайской области", расположенный по адресу: город Костанай, улица Чернышевского, в границах домов 97-109, общей площадью 0,0578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распределительный шкаф-2810, Р-00-02, Р-10-19, Р-20-25, Р-60-68, Р-72-75, Р-77, Р-79 в городе Костанай Костанайской области", расположенный по адресу: город Костанай, улица Лесная, в границах улицы Чернышевского- улицы Плеханова, общей площадью 0,0432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распределительный шкаф-2810, Р-00-02, Р-10-19, Р-20-25, Р-60-68, Р-72-75, Р-77, Р-79 в городе Костанай Костанайской области", расположенный по адресу: город Костанай, проезд Плеханова, в границах улицы Чернышевского- улицы Плеханова, общей площадью 0,0485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распределительный шкаф-2810, Р-00-02, Р-10-19, Р-20-25, Р-60-68, Р-72-75, Р-77, Р-79 в городе Костанай Костанайской области", расположенный по адресу: город Костанай, улица Западная, в границах улицы Чернышевского- улицы Плеханова, общей площадью 0,0420 гектар;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распределительный шкаф-2810, Р-00-02, Р-10-19, Р-20-25, Р-60-68, Р-72-75, Р-77, Р-79 в городе Костанай Костанайской области", расположенный по адресу: город Костанай, улица Карбышева, 2/1, общей площадью 0,0532 гектар;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распределительный шкаф-2810, Р-00-02, Р-10-19, Р-20-25, Р-60-68, Р-72-75, Р-77, Р-79 в городе Костанай Костанайской области", расположенный по адресу: город Костанай, улица Карбышева, 43/1, общей площадью 0,0016 гектар;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строительства и эксплуатации телефонной канализации и колодцев связи и установки опор связи по объекту телекоммуникаций "Капитальный ремонт линейно-кабельное хозяйство распределительной сети распределительный шкаф-5018, РК-77, РК-16, РК-18-19 (улицы Хакимжановой) в городе Костанай Костанайской области", расположенный по адресу: город Костанай, улицы М. Хакимжановой, в границах 1-го–54-го дома, общей площадью 0,2212 гектар;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строительства и эксплуатации телефонной канализации и установки опор связи по объекту телекоммуникаций "Капитальный ремонт линейно-кабельное хозяйство распределительный шкаф-2806 в городе Костанай", расположенный по адресу: город Костанай, улица Дорожников 8, 10, общей площадью 0,1646 гектар.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