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edbb" w14:textId="a01ed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10 ноября 2021 года № 2462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заключения земельной комиссии от 23 сентября 2021 года № 796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"Умит 25" публичный сервитут на земельный участок для прохода и проезда расположенный по адресу: город Костанай, улица Дорожников, 18 общей площадью 0,6840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