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f6ef" w14:textId="cbbf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2021 года № 2754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11 ноября 2021 года № 803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индивидуальному предпринимателю Айткужинову Испаю Евсеичу публичный сервитут на земельный участок для реконструкции наружных сетей теплоснабжения к многоэтажным жилым домам с нежилыми помещениями, расположенный по адресу: город Костанай, улица Каирбекова, дом 358 А, общей площадью 0,0803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