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ba8b" w14:textId="e04b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декабря 2021 года № 2756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5 ноября 2021 года № 802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индивидуальному предпринимателю Айткужинову Испаю Евсеичу публичный сервитут на земельный участок для реконструкции существующего газопровода, в связи с переносом с места строительства на территорию общего пользования, расположенный по адресу: город Костанай, улица Бородина, 109, 113, 115, 117, 111, улица Пушкина, 188 А, 196 А, 192, квартира 1, 2, 194 196, 196 А, общей площадью 0,0631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