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2c5e" w14:textId="63c2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24 декабря 2021 года № 2810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18 ноября 2021 года № 804, землеустроительного проекта, утвержденного приказом государственного учреждения "Отдел земельных отношений акимата города Костаная" от 6 декабря 2021 года № 1361,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местному религиозному объединению "Костанайская и Рудненская Епархия Православной церкви Казахстана" публичный сервитут на земельный участок для прокладки газопровода, расположенный по адресу: город Костанай, в районе перекрестка проспекта Абая - улицы Победы, возле объекта по проспекту Абая 197, общей площадью 0,0086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