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d4e7" w14:textId="dfed4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"Rio Tinto Exploration Kazakhstan" (Рио Тинто Эксплорэйшн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9 июня 2021 года № 122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на основании лицензии на разведку твҰрдых полезных ископаемых № 753-EL от 6 августа 2020 года акимат Денисовского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"Rio Tinto Exploration Kazakhstan" (Рио Тинто Эксплорэйшн Казахстан) публичный сервитут сроком до 6 августа 2026 года для проведения операций по разведке твҰрдых полезных ископаемых на земельном участке общей площадью 340,9164 гектара, расположенном на землях запаса Покровского сельского округа Денисовского района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"Rio Tinto Exploration Kazakhstan" (Рио Тинто Эксплорэйшн Казахстан) по окончании работ провести рекультивацию нарушенных земель.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 акимата Денисовского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Денисовского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Денисовского района.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Нургалиев Б.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