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428dd" w14:textId="c9428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публичного сервитута товариществу с ограниченной ответственностью "Гео Север"</w:t>
      </w:r>
    </w:p>
    <w:p>
      <w:pPr>
        <w:spacing w:after="0"/>
        <w:ind w:left="0"/>
        <w:jc w:val="both"/>
      </w:pPr>
      <w:r>
        <w:rPr>
          <w:rFonts w:ascii="Times New Roman"/>
          <w:b w:val="false"/>
          <w:i w:val="false"/>
          <w:color w:val="000000"/>
          <w:sz w:val="28"/>
        </w:rPr>
        <w:t>Постановление акимата Денисовского района Костанайской области от 9 июня 2021 года № 125</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17</w:t>
      </w:r>
      <w:r>
        <w:rPr>
          <w:rFonts w:ascii="Times New Roman"/>
          <w:b w:val="false"/>
          <w:i w:val="false"/>
          <w:color w:val="000000"/>
          <w:sz w:val="28"/>
        </w:rPr>
        <w:t xml:space="preserve">, </w:t>
      </w:r>
      <w:r>
        <w:rPr>
          <w:rFonts w:ascii="Times New Roman"/>
          <w:b w:val="false"/>
          <w:i w:val="false"/>
          <w:color w:val="000000"/>
          <w:sz w:val="28"/>
        </w:rPr>
        <w:t>71-1</w:t>
      </w:r>
      <w:r>
        <w:rPr>
          <w:rFonts w:ascii="Times New Roman"/>
          <w:b w:val="false"/>
          <w:i w:val="false"/>
          <w:color w:val="000000"/>
          <w:sz w:val="28"/>
        </w:rPr>
        <w:t xml:space="preserve"> Земельного кодекса Республики Казахстан,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на основании лицензии на разведку твҰрдых полезных ископаемых № 921-EL от 10 ноября 2020 года акимат Денисовского района ПОСТАНОВЛЯЕТ:</w:t>
      </w:r>
    </w:p>
    <w:bookmarkEnd w:id="0"/>
    <w:bookmarkStart w:name="z5" w:id="1"/>
    <w:p>
      <w:pPr>
        <w:spacing w:after="0"/>
        <w:ind w:left="0"/>
        <w:jc w:val="both"/>
      </w:pPr>
      <w:r>
        <w:rPr>
          <w:rFonts w:ascii="Times New Roman"/>
          <w:b w:val="false"/>
          <w:i w:val="false"/>
          <w:color w:val="000000"/>
          <w:sz w:val="28"/>
        </w:rPr>
        <w:t>
      1. Установить товариществу с ограниченной ответственностью "Гео Север" публичный сервитут сроком до 10 ноября 2026 года для проведения операций по разведке твҰрдых полезных ископаемых на земельном участке общей площадью 2,5405 гектара, расположенном на землях запаса Тельманского сельского округа Денисовского района Костанайской области.</w:t>
      </w:r>
    </w:p>
    <w:bookmarkEnd w:id="1"/>
    <w:bookmarkStart w:name="z6" w:id="2"/>
    <w:p>
      <w:pPr>
        <w:spacing w:after="0"/>
        <w:ind w:left="0"/>
        <w:jc w:val="both"/>
      </w:pPr>
      <w:r>
        <w:rPr>
          <w:rFonts w:ascii="Times New Roman"/>
          <w:b w:val="false"/>
          <w:i w:val="false"/>
          <w:color w:val="000000"/>
          <w:sz w:val="28"/>
        </w:rPr>
        <w:t>
      2. Товариществу с ограниченной ответственностью "Гео Север" по окончании работ провести рекультивацию нарушенных земель.</w:t>
      </w:r>
    </w:p>
    <w:bookmarkEnd w:id="2"/>
    <w:bookmarkStart w:name="z7" w:id="3"/>
    <w:p>
      <w:pPr>
        <w:spacing w:after="0"/>
        <w:ind w:left="0"/>
        <w:jc w:val="both"/>
      </w:pPr>
      <w:r>
        <w:rPr>
          <w:rFonts w:ascii="Times New Roman"/>
          <w:b w:val="false"/>
          <w:i w:val="false"/>
          <w:color w:val="000000"/>
          <w:sz w:val="28"/>
        </w:rPr>
        <w:t>
      3. Государственному учреждению "Отдел земельных отношений акимата Денисовского района"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в течение двадцати календарных дней со дня подписания настоящего постановления направление его в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Денисовского района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4. Контроль за исполнением настоящего постановления возложить на курирующего заместителя акима Денисовского района.</w:t>
      </w:r>
    </w:p>
    <w:bookmarkEnd w:id="6"/>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Нургалиев Б.М.</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