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75dd" w14:textId="e637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Архангельского сельского округа Денисовского района Костанайской области от 9 ноября 2021 года № 6. Утратило силу решением акима Архангельского сельского округа Денисовского района Костанайской области от 25 ноября 2021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Архангельского сельского округа Денисовского района Костанайской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Денисовского района от 8 ноября 2021 года № 01-27/761 аким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товарищества с ограниченной ответственностью "Баталинское" село Жалтырколь Архангельского сельского округа Денисовского района Костанайской области, в связи с возникновением болезни сибирская язва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Архангельского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Архангельского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