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ed04" w14:textId="6cae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Житикара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Житикара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690 261,4 тысяча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111 465,0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17 268,0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558 271,4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698 081,7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-7 820,3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7 820,3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города Житикара на 2022 год, предусмотрен в сумме 97 640,0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города Житикара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города Житикара, не подлежащих секвестру не установлен.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Житикара на 2022 год предусмотрены целевые текущие трансферты из республиканского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города Житикары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Житикара на 2022 год предусмотрены целевые трансферты из областного бюджета, в том числе на: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компенсацию потерь в связи со снижением налоговой нагрузки для субъектов малого и среднего бизнеса;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внутриквартального проезда в 5В микрорайоне вдоль домов 11А, 12, 13;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ремонт участка автомобильной дороги по улице Зинатуллы Зулхаирова;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внутриквартального проезда в 11 микрорайоне, вдоль домов № 1, 2, 3 с выездом на улицу Ибрая Алтынсарина.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Житикара на 2022 год предусмотрены целевые текущие трансферты из районного бюджета, в том числе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уличного освещения по улице 30 лет ВЛКСМ;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ремонт уличного освещения в микрорайоне Айнабулак;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уличного освещения в 12 микрорайоне;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установка детских игровых площадок на территории города Житикары;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изготовление и установка спортивных площадок на территории города Житикары;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 изготовлению и установке футбольного поля на территории города Житикары;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благоустройство хоккейного корта, по адресу: Костанайская область, город Житикара, 6 микрорайон;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работы по текущему ремонту тротуара по улице Доскали Асымбаева от дома № 7 до дома № 6/4;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работы по текущему ремонту парковки по улице Истая Ищанова, 13 с тротуаром;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текущий ремонт внутриквартального проезда в 11 микрорайоне, вдоль домов № 1, 2, 3 с выездом на улицу Ибрая Алтынсарина;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текущий ремонт участка автомобильной дороги улицы Павлова с тротуаром;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текущий ремонт внутриквартального проезда в 6 микрорайоне вдоль дома № 3А до дома № 29 с выездом на улицу Ахмета Байтурсинова;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текущий ремонт внутриквартального проезда в 7 микрорайоне вдоль домов 19, 20, 21, 22 с выездом на улицу Хажыкея Жакупова;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текущий ремонт внутриквартального проезда в 6 микрорайоне, вдоль домов № 7, 8, 9, 10 с выездом на улицу Аксулу Акын;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освещение улиц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приобретение опор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работы по укладке тротуара по улице Шокана Уалиханова, в границах от улицы Октябрьская до улицы 30 лет ВЛКСМ;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технической документации на обустройство автомобильной парковки по улице Ибрая Алтынсарина, перед детским садом ТОО "Юбилейное";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возмещение прочих текущих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работы по изготовлению и установке пандусов, входной группы в здании расположенного по адресу город Житикара, улица Доскали Асымбаева,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текущий ремонт участка внутриквартального проезда с тротуаром в 6 микрорайоне вдоль дома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текущий ремонт автомобильного дорожного покрытия в 11 микрорайоне вдоль дома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экспертизы качества работ и материалов, по объектам текущего ремонта автомобильных дорог улиц и внутриквартальных проездов г.Житикара;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оплата услуг лиц участвующих в общественных работах по благоустройству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текущий ремонт ливневых колодцев на автомобильных дорогах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услуги по водоснабжению, для заполнения озера на территории центрального сквера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услуга по обслуживанию контейнеров для сбора, накопления и временного хранения отработанных ламп с утилизацией;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работы по изготовлению баннеров;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работы по содержанию дорог улиц города Житикары (профилировка);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работы по содержанию внутриквартальных дорог в микрорайоне Дружба города Житикары (профилировка).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Житикаринского района Костанайской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10.08.2022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2022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2023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