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d90c" w14:textId="0bbd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Чайковское Житикаринского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29 декабря 2021 года № 104.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Чайковское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23 945,0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22 946,0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24 987,0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-1 042,0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Чайковское на 2022 год, предусмотрен в сумме 12 480,0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Чайковское в районный бюджет на 2022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Чайковское на 2022 год предусмотрены целевые текущие трансферты из республиканского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2022 год.</w:t>
      </w:r>
    </w:p>
    <w:bookmarkEnd w:id="15"/>
    <w:bookmarkStart w:name="z4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бюджете села Чайковское Житикаринского района на 2022 год предусмотрены целевые текущие трансферты за счет гарантированного трансферта из Национального фонда Республики Казахстан, в том числе на: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00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Чайковское на 2022 год предусмотрены целевые текущие трансферты из районного бюджета, в том числе на: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внедрение новой оплаты труда государственных служащих;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санитарии населенного пункта;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функционирования автомобильных дорог села Чайковское.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перечень бюджетных программ на очередной финансовый год в бюджете села Чайковское, не подлежащих секвестру не установлен.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10.08.2022 </w:t>
      </w:r>
      <w:r>
        <w:rPr>
          <w:rFonts w:ascii="Times New Roman"/>
          <w:b w:val="false"/>
          <w:i w:val="false"/>
          <w:color w:val="ff0000"/>
          <w:sz w:val="28"/>
        </w:rPr>
        <w:t>№ 185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Чайковское Житикаринского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