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e88c" w14:textId="b3de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26 ноября 2021 года № 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"Джаркульское" публичный сервитут для проведения операций по разведке полезных ископаемых на земельный участок общей площадью 149,4342 гектара сроком до 21 декабря 2025 года, расположенные на территории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