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ae808" w14:textId="76ae8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"Джаркульское"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Камыстинского района Костанайской области от 7 декабря 2021 года № 174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лицензии на разведку твердых полезных ископаемых № 331-EL от 01.10.2019 года, акимат Камыстинского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"Джаркульское" публичный сервитут на земельный участок и предоставить право ограниченного целевого использования земельного участка общей площадью 1286,2382 га расположенный на территории села Алтынсарино (за пределами черты населенного пункта), Камыстинского района, Костанайской области, сроком до 21.12.2025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Камыстинского района" в установленном законодательством Республики Казахстан в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постановления на интернет – ресурсе акимата Камыстинского района после его официального опубликования.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Бекмухамедов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