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3c0d" w14:textId="a9c3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Комитета по водным ресурсам Министерства экологии, геологии и природных ресурсов Республики Казахстан от 13 августа 2019 года № 170 "Об утверждении положений бассейновых инспекций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водным ресурсам Министерства экологии, геологии и природных ресурсов Республики Казахстан от 11 февраля 2021 года № 36-Н. Утратил силу приказом и.о. Председателя Комитета водного хозяйства Министерства водных ресурсов и ирригации Республики Казахстан от 26 октября 2023 года № 1-НҚ.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Председателя Комитета водного хозяйства Министерства водных ресурсов и ирригации РК от 26.10.2023 </w:t>
      </w:r>
      <w:r>
        <w:rPr>
          <w:rFonts w:ascii="Times New Roman"/>
          <w:b w:val="false"/>
          <w:i w:val="false"/>
          <w:color w:val="ff0000"/>
          <w:sz w:val="28"/>
        </w:rPr>
        <w:t>№ 1-НҚ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водным ресурсам Министерства экологии, геологии и природных ресурсов Республики Казахстан от 13 августа 2019 года №170 "Об утверждении положений бассейновых инспекций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следующие дополнения и изменений: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дополнить подпунктом 1-1)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осуществляет контроль за соблюдением собственниками режима работы водохозяйственных сооружений, а также требований, установленных нормативными правовыми актами в области безопасности плотин;";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пункта 14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участвует в работах по ликвидации последствий, возникших в результате наступления чрезвычайных ситуаций природного и техногенного характера;";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19) пункта 14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осуществляет выдачу, приостановление действия, продление и переоформление разрешения на специальное водопользование, а также прекращение права специального водопользования в порядке, установленном Водным Кодексом Республики Казахстан от 9 июля 2003 года;";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33) пункта 14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осуществляет контроль за недопущением самовольного использования водных объектов;";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39) пункта 14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согласовывает проектную документацию по установлению водоохранных зон, защитных полос водных объектов, зон санитарной охраны источников питьевого водоснабжения";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17 и 18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Руководитель Инспекции назначается на должность и освобождается от должности руководителем аппарата по согласлванию с Министром в соответствии с законодательством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имеет заместителей, которые назначаются на должности и освобождаются от должностей председателем Комитета, в соответствии с законодательством Республики Казахстан.".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и организации государственных закупок Комитета по водным ресурсам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приказа на интернет-ресурсе Министерства экологии, геологии и природных ресурсов Республики Казахстан.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по водным ресурсам Министерства экологии, геологии и природных ресурсов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