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00ff" w14:textId="c750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районе Беимбета Майлина</w:t>
      </w:r>
    </w:p>
    <w:p>
      <w:pPr>
        <w:spacing w:after="0"/>
        <w:ind w:left="0"/>
        <w:jc w:val="both"/>
      </w:pPr>
      <w:r>
        <w:rPr>
          <w:rFonts w:ascii="Times New Roman"/>
          <w:b w:val="false"/>
          <w:i w:val="false"/>
          <w:color w:val="000000"/>
          <w:sz w:val="28"/>
        </w:rPr>
        <w:t>Постановление акимата района Беимбета Майлина Костанайской области от 12 октября 2021 года № 252</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района Беимбета Майлина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районе Беимбета Майлина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акимата района Беимбета Майлина"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района Беимбета Майлина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Муржакупов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Беимбета Майлина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октября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252</w:t>
            </w:r>
          </w:p>
        </w:tc>
      </w:tr>
    </w:tbl>
    <w:bookmarkStart w:name="z17" w:id="7"/>
    <w:p>
      <w:pPr>
        <w:spacing w:after="0"/>
        <w:ind w:left="0"/>
        <w:jc w:val="left"/>
      </w:pPr>
      <w:r>
        <w:rPr>
          <w:rFonts w:ascii="Times New Roman"/>
          <w:b/>
          <w:i w:val="false"/>
          <w:color w:val="000000"/>
        </w:rPr>
        <w:t xml:space="preserve"> Правила предоставления коммунальных услуг в районе Беимбета Майлина</w:t>
      </w:r>
    </w:p>
    <w:bookmarkEnd w:id="7"/>
    <w:bookmarkStart w:name="z18" w:id="8"/>
    <w:p>
      <w:pPr>
        <w:spacing w:after="0"/>
        <w:ind w:left="0"/>
        <w:jc w:val="left"/>
      </w:pPr>
      <w:r>
        <w:rPr>
          <w:rFonts w:ascii="Times New Roman"/>
          <w:b/>
          <w:i w:val="false"/>
          <w:color w:val="000000"/>
        </w:rPr>
        <w:t xml:space="preserve"> 1. Общие положения</w:t>
      </w:r>
    </w:p>
    <w:bookmarkEnd w:id="8"/>
    <w:bookmarkStart w:name="z19" w:id="9"/>
    <w:p>
      <w:pPr>
        <w:spacing w:after="0"/>
        <w:ind w:left="0"/>
        <w:jc w:val="both"/>
      </w:pPr>
      <w:r>
        <w:rPr>
          <w:rFonts w:ascii="Times New Roman"/>
          <w:b w:val="false"/>
          <w:i w:val="false"/>
          <w:color w:val="000000"/>
          <w:sz w:val="28"/>
        </w:rPr>
        <w:t xml:space="preserve">
      1. Настоящие правила предоставления коммунальных услуг в районе Беимбета Майлина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и устанавливают порядок предоставления и оплаты коммунальных услуг.</w:t>
      </w:r>
    </w:p>
    <w:bookmarkEnd w:id="9"/>
    <w:bookmarkStart w:name="z20"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21"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22"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23"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4"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5"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6"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7"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8" w:id="18"/>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8"/>
    <w:bookmarkStart w:name="z29" w:id="19"/>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9"/>
    <w:bookmarkStart w:name="z30"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31" w:id="21"/>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1"/>
    <w:bookmarkStart w:name="z32"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33"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34"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5"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6"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7"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8"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9"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40"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41"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42" w:id="32"/>
    <w:p>
      <w:pPr>
        <w:spacing w:after="0"/>
        <w:ind w:left="0"/>
        <w:jc w:val="left"/>
      </w:pPr>
      <w:r>
        <w:rPr>
          <w:rFonts w:ascii="Times New Roman"/>
          <w:b/>
          <w:i w:val="false"/>
          <w:color w:val="000000"/>
        </w:rPr>
        <w:t xml:space="preserve"> 2. Порядок и условия предоставления коммунальных услуг</w:t>
      </w:r>
    </w:p>
    <w:bookmarkEnd w:id="32"/>
    <w:bookmarkStart w:name="z43"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4"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5"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6"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7" w:id="37"/>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8"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9"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50"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51"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52"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53"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4"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5"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6"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7"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8" w:id="48"/>
    <w:p>
      <w:pPr>
        <w:spacing w:after="0"/>
        <w:ind w:left="0"/>
        <w:jc w:val="left"/>
      </w:pPr>
      <w:r>
        <w:rPr>
          <w:rFonts w:ascii="Times New Roman"/>
          <w:b/>
          <w:i w:val="false"/>
          <w:color w:val="000000"/>
        </w:rPr>
        <w:t xml:space="preserve"> 3. Порядок регулирования процесса пользования и предоставления коммунальных услуг</w:t>
      </w:r>
    </w:p>
    <w:bookmarkEnd w:id="48"/>
    <w:bookmarkStart w:name="z59"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60"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61"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62"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63"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64"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4"/>
    <w:bookmarkStart w:name="z65"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6"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7" w:id="57"/>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района Беимбета Майлина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57"/>
    <w:bookmarkStart w:name="z68" w:id="5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8"/>
    <w:bookmarkStart w:name="z69" w:id="5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9"/>
    <w:bookmarkStart w:name="z70" w:id="6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0"/>
    <w:bookmarkStart w:name="z71" w:id="6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1"/>
    <w:bookmarkStart w:name="z72" w:id="6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2"/>
    <w:bookmarkStart w:name="z73" w:id="6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3"/>
    <w:bookmarkStart w:name="z74" w:id="6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4"/>
    <w:bookmarkStart w:name="z75" w:id="6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5"/>
    <w:bookmarkStart w:name="z76" w:id="6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6"/>
    <w:bookmarkStart w:name="z77" w:id="6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7"/>
    <w:bookmarkStart w:name="z78" w:id="6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8"/>
    <w:bookmarkStart w:name="z79" w:id="6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9"/>
    <w:bookmarkStart w:name="z80" w:id="70"/>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0"/>
    <w:bookmarkStart w:name="z81" w:id="71"/>
    <w:p>
      <w:pPr>
        <w:spacing w:after="0"/>
        <w:ind w:left="0"/>
        <w:jc w:val="both"/>
      </w:pPr>
      <w:r>
        <w:rPr>
          <w:rFonts w:ascii="Times New Roman"/>
          <w:b w:val="false"/>
          <w:i w:val="false"/>
          <w:color w:val="000000"/>
          <w:sz w:val="28"/>
        </w:rPr>
        <w:t>
      20. Потребитель:</w:t>
      </w:r>
    </w:p>
    <w:bookmarkEnd w:id="71"/>
    <w:bookmarkStart w:name="z82" w:id="7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2"/>
    <w:bookmarkStart w:name="z83" w:id="7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3"/>
    <w:bookmarkStart w:name="z84" w:id="7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4"/>
    <w:bookmarkStart w:name="z85" w:id="7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5"/>
    <w:bookmarkStart w:name="z86" w:id="7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6"/>
    <w:bookmarkStart w:name="z87" w:id="7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7"/>
    <w:bookmarkStart w:name="z88" w:id="7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8"/>
    <w:bookmarkStart w:name="z89" w:id="7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9"/>
    <w:bookmarkStart w:name="z90" w:id="80"/>
    <w:p>
      <w:pPr>
        <w:spacing w:after="0"/>
        <w:ind w:left="0"/>
        <w:jc w:val="both"/>
      </w:pPr>
      <w:r>
        <w:rPr>
          <w:rFonts w:ascii="Times New Roman"/>
          <w:b w:val="false"/>
          <w:i w:val="false"/>
          <w:color w:val="000000"/>
          <w:sz w:val="28"/>
        </w:rPr>
        <w:t>
      21. Поставщик:</w:t>
      </w:r>
    </w:p>
    <w:bookmarkEnd w:id="80"/>
    <w:bookmarkStart w:name="z91" w:id="8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1"/>
    <w:bookmarkStart w:name="z92" w:id="8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2"/>
    <w:bookmarkStart w:name="z93" w:id="8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3"/>
    <w:bookmarkStart w:name="z94" w:id="8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4"/>
    <w:bookmarkStart w:name="z95" w:id="8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6"/>
    <w:bookmarkStart w:name="z97" w:id="8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7"/>
    <w:bookmarkStart w:name="z98" w:id="8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8"/>
    <w:bookmarkStart w:name="z99" w:id="8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9"/>
    <w:bookmarkStart w:name="z100" w:id="90"/>
    <w:p>
      <w:pPr>
        <w:spacing w:after="0"/>
        <w:ind w:left="0"/>
        <w:jc w:val="left"/>
      </w:pPr>
      <w:r>
        <w:rPr>
          <w:rFonts w:ascii="Times New Roman"/>
          <w:b/>
          <w:i w:val="false"/>
          <w:color w:val="000000"/>
        </w:rPr>
        <w:t xml:space="preserve"> 4. Порядок расчета и оплаты коммунальных услуг</w:t>
      </w:r>
    </w:p>
    <w:bookmarkEnd w:id="90"/>
    <w:bookmarkStart w:name="z101" w:id="9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1"/>
    <w:bookmarkStart w:name="z102" w:id="9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2"/>
    <w:bookmarkStart w:name="z103" w:id="9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3"/>
    <w:bookmarkStart w:name="z104" w:id="9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4"/>
    <w:bookmarkStart w:name="z105" w:id="9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5"/>
    <w:bookmarkStart w:name="z106" w:id="9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города Рудный в соответствии с подпунктом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96"/>
    <w:bookmarkStart w:name="z107" w:id="9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7"/>
    <w:bookmarkStart w:name="z108" w:id="9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8"/>
    <w:bookmarkStart w:name="z109" w:id="9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9"/>
    <w:bookmarkStart w:name="z110" w:id="10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0"/>
    <w:bookmarkStart w:name="z111" w:id="101"/>
    <w:p>
      <w:pPr>
        <w:spacing w:after="0"/>
        <w:ind w:left="0"/>
        <w:jc w:val="left"/>
      </w:pPr>
      <w:r>
        <w:rPr>
          <w:rFonts w:ascii="Times New Roman"/>
          <w:b/>
          <w:i w:val="false"/>
          <w:color w:val="000000"/>
        </w:rPr>
        <w:t xml:space="preserve"> 5. Порядок разрешения разногласий</w:t>
      </w:r>
    </w:p>
    <w:bookmarkEnd w:id="101"/>
    <w:bookmarkStart w:name="z112" w:id="10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2"/>
    <w:bookmarkStart w:name="z113" w:id="10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3"/>
    <w:bookmarkStart w:name="z114" w:id="10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4"/>
    <w:bookmarkStart w:name="z115" w:id="10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5"/>
    <w:bookmarkStart w:name="z116" w:id="106"/>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6"/>
    <w:bookmarkStart w:name="z117" w:id="10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7"/>
    <w:bookmarkStart w:name="z118" w:id="108"/>
    <w:p>
      <w:pPr>
        <w:spacing w:after="0"/>
        <w:ind w:left="0"/>
        <w:jc w:val="both"/>
      </w:pPr>
      <w:r>
        <w:rPr>
          <w:rFonts w:ascii="Times New Roman"/>
          <w:b w:val="false"/>
          <w:i w:val="false"/>
          <w:color w:val="000000"/>
          <w:sz w:val="28"/>
        </w:rPr>
        <w:t>
      2) характер ухудшения качества коммунальных услуг;</w:t>
      </w:r>
    </w:p>
    <w:bookmarkEnd w:id="108"/>
    <w:bookmarkStart w:name="z119" w:id="10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9"/>
    <w:bookmarkStart w:name="z120" w:id="110"/>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0"/>
    <w:bookmarkStart w:name="z121" w:id="111"/>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1"/>
    <w:bookmarkStart w:name="z122" w:id="112"/>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2"/>
    <w:bookmarkStart w:name="z123" w:id="11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3"/>
    <w:bookmarkStart w:name="z124" w:id="11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4"/>
    <w:bookmarkStart w:name="z125" w:id="11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5"/>
    <w:bookmarkStart w:name="z126" w:id="11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6"/>
    <w:bookmarkStart w:name="z127" w:id="117"/>
    <w:p>
      <w:pPr>
        <w:spacing w:after="0"/>
        <w:ind w:left="0"/>
        <w:jc w:val="left"/>
      </w:pPr>
      <w:r>
        <w:rPr>
          <w:rFonts w:ascii="Times New Roman"/>
          <w:b/>
          <w:i w:val="false"/>
          <w:color w:val="000000"/>
        </w:rPr>
        <w:t xml:space="preserve"> 6. Заключительные положения</w:t>
      </w:r>
    </w:p>
    <w:bookmarkEnd w:id="117"/>
    <w:bookmarkStart w:name="z128" w:id="118"/>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8"/>
    <w:bookmarkStart w:name="z129" w:id="119"/>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