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21352" w14:textId="ea21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Асенкритовского сельского округа района Беимбета Майлина Костанайской области от 17 августа 2021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Асенкритовского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"Соколовско-Сарбайское горно-обогатительное производственное объединение" публичный сервитут для проведения операций по разведке полезных ископаемых на земельные участки, общей площадью 1958,7 гектар, расположенные на территории Асенкритовского сельского округа,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Асенкритовского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района Беимбета Майлина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Асенкритовского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августа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которых установлен публичный сервитут для проведения операций по разведке полезных ископаемых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2239"/>
        <w:gridCol w:w="7823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установления публичного сервитута, гектар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Асенкритовка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Майлин 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1731,5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