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f6cc8" w14:textId="0af6c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Новопокровского сельского округа Узункольского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24 сентября 2021 года № 61. Отменено решением маслихата Узункольского района Костанайской области от 24 декабря 2021 года № 90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маслихата Узункольского района Костанайской области от 24.12.2021 </w:t>
      </w:r>
      <w:r>
        <w:rPr>
          <w:rFonts w:ascii="Times New Roman"/>
          <w:b w:val="false"/>
          <w:i w:val="false"/>
          <w:color w:val="ff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Узункольский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Новопокровского сельского округа Узункольского района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Новопокровского сельского округа Узункольского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Узункольского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Новопокровского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 Е. Боржаков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"24" сентября 2021 года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сентября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Новопокровского сельского округа Узункольского района Костанайской области для участия в сходе местного сообщества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Новопокровского сельского округа Узункольского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Новопокровка Новопокровского сельского округа Узункольского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Варваровка Новопокровского сельского округа Узункольского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Воскресеновка Новопокровского сельского округа Узункольского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сентября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</w:t>
            </w:r>
          </w:p>
        </w:tc>
      </w:tr>
    </w:tbl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Новопокровского сельского округа Узункольского района Костанайской области</w:t>
      </w:r>
    </w:p>
    <w:bookmarkEnd w:id="10"/>
    <w:bookmarkStart w:name="z2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Новопокровского сельского округа Узункольского района Костанайской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Новопокровского сельского округа.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- раздельный сход) на территории Новопокровского сельского округа созывается и проводится с целью избрания представителей для участия в сходе местного сообщества.</w:t>
      </w:r>
    </w:p>
    <w:bookmarkEnd w:id="13"/>
    <w:bookmarkStart w:name="z2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Новопокровского сельского округа.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Узункольского района на проведение схода местного сообщества.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иными способами.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Оповещение о созыве раздельных сходов осуществляется в обязательном порядке через средства массовой информации, дополнительно к средствам массовой информации могут быть применены иные способы связи.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Новопокровского сельского округа организуется акимом сельского округа.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Новопокровского сельского округа, имеющих право в нем участвовать.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сельского округа или уполномоченным им лицом.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являются аким сельского округа или уполномоченное им лицо.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Новопокровского сельского округа для участия в сходе местного сообщества выдвигаются участниками раздельного схода в соответствии с количественным составом, утвержденным Узункольским районным маслихатом.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 Новопокровского сельского округа для участия в сходе местного сообщества определяется на основе принципа равного представительства.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Новопокровского сельского округа.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