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930f0" w14:textId="64930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количественного состава представителей жителей для участия в сходе местного сообщества села Сатай Узункольского района Костанайской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Узункольского района Костанайской области от 24 сентября 2021 года № 63. Отменено решением маслихата Узункольского района Костанайской области от 24 декабря 2021 года № 92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Отменено решением маслихата Узункольского района Костанайской области от 24.12.2021 </w:t>
      </w:r>
      <w:r>
        <w:rPr>
          <w:rFonts w:ascii="Times New Roman"/>
          <w:b w:val="false"/>
          <w:i w:val="false"/>
          <w:color w:val="ff0000"/>
          <w:sz w:val="28"/>
        </w:rPr>
        <w:t>№ 92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Узункольский районный маслихат 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села Сатай Узункольского района Костанайской области.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количественный состав представителей жителей для участия в сходе местного сообщества села Сатай Узункольского района Костанайской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Узункольского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Бараншина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села Сатай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 Ю. Новотеева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"24" сентября 2021 года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"24" сентября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63</w:t>
            </w:r>
          </w:p>
        </w:tc>
      </w:tr>
    </w:tbl>
    <w:bookmarkStart w:name="z17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села Сатай Узункольского района Костанайской области для участия в сходе местного сообщества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жителей села Сатай Узункольского района Костанайской области (человек)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Сатай Узункольского района Костанайской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"24" сентября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63</w:t>
            </w:r>
          </w:p>
        </w:tc>
      </w:tr>
    </w:tbl>
    <w:bookmarkStart w:name="z2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села Сатай Узункольского района Костанайской области</w:t>
      </w:r>
    </w:p>
    <w:bookmarkEnd w:id="9"/>
    <w:bookmarkStart w:name="z2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0"/>
    <w:bookmarkStart w:name="z2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села Сатай Узункольского района Костанайской области (далее – село Сатай)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жителей села Сатай.</w:t>
      </w:r>
    </w:p>
    <w:bookmarkEnd w:id="11"/>
    <w:bookmarkStart w:name="z2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Раздельный сход местного сообщества жителей (далее - раздельный сход) на территории села Сатай созывается и проводится с целью избрания представителей для участия в сходе местного сообщества.</w:t>
      </w:r>
    </w:p>
    <w:bookmarkEnd w:id="12"/>
    <w:bookmarkStart w:name="z26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проведения раздельных сходов</w:t>
      </w:r>
    </w:p>
    <w:bookmarkEnd w:id="13"/>
    <w:bookmarkStart w:name="z2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Раздельный сход созывается акимом села Сатай.</w:t>
      </w:r>
    </w:p>
    <w:bookmarkEnd w:id="14"/>
    <w:bookmarkStart w:name="z2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раздельных сходов допускается при наличии положительного решения акима Узункольского района на проведение схода местного сообщества.</w:t>
      </w:r>
    </w:p>
    <w:bookmarkEnd w:id="15"/>
    <w:bookmarkStart w:name="z2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 времени, месте созыва раздельных сходов и обсуждаемых вопросах население местного сообщества оповещается не позднее, чем за десять календарных дней до дня его проведения через средства массовой информации.</w:t>
      </w:r>
    </w:p>
    <w:bookmarkEnd w:id="16"/>
    <w:bookmarkStart w:name="z3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Оповещение о созыве раздельных сходов осуществляется в обязательном порядке через средства массовой информации, дополнительно к средствам массовой информации могут быть применены иные способы связи.</w:t>
      </w:r>
    </w:p>
    <w:bookmarkEnd w:id="17"/>
    <w:bookmarkStart w:name="z3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Проведение раздельного схода в пределах села организуется акимом села Сатай.</w:t>
      </w:r>
    </w:p>
    <w:bookmarkEnd w:id="18"/>
    <w:bookmarkStart w:name="z3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Перед открытием раздельного схода проводится регистрация присутствующих жителей села Сатай, имеющих право в нем участвовать.</w:t>
      </w:r>
    </w:p>
    <w:bookmarkEnd w:id="19"/>
    <w:bookmarkStart w:name="z3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Раздельный сход открывается акимом села или уполномоченным им лицом.</w:t>
      </w:r>
    </w:p>
    <w:bookmarkEnd w:id="20"/>
    <w:bookmarkStart w:name="z3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являются аким села или уполномоченное им лицо.</w:t>
      </w:r>
    </w:p>
    <w:bookmarkEnd w:id="21"/>
    <w:bookmarkStart w:name="z3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открытым голосованием избирается секретарь.</w:t>
      </w:r>
    </w:p>
    <w:bookmarkEnd w:id="22"/>
    <w:bookmarkStart w:name="z3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Кандидатуры представителей жителей села Сатай для участия в сходе местного сообщества выдвигаются участниками раздельного схода в соответствии с количественным составом, утвержденным Узункольским районным маслихатом.</w:t>
      </w:r>
    </w:p>
    <w:bookmarkEnd w:id="23"/>
    <w:bookmarkStart w:name="z3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представителей жителей села Сатай для участия в сходе местного сообщества определяется на основе принципа равного представительства.</w:t>
      </w:r>
    </w:p>
    <w:bookmarkEnd w:id="24"/>
    <w:bookmarkStart w:name="z3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Голосование проводится открытым способом, персонально по каждой кандидатуре. Избранными считаются кандидаты, набравшие наибольшие голоса участников раздельного схода.</w:t>
      </w:r>
    </w:p>
    <w:bookmarkEnd w:id="25"/>
    <w:bookmarkStart w:name="z3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 раздельном сходе ведется протокол, который подписывается председателем и секретарем и передается в аппарат акима села Сатай.</w:t>
      </w:r>
    </w:p>
    <w:bookmarkEnd w:id="2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