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84c8bb" w14:textId="184c8b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решение Узункольского районного маслихата Костанайской области от 17 января 2020 года № 343 "Об утверждении Регламента собрания местного сообщества"</w:t>
      </w:r>
    </w:p>
    <w:p>
      <w:pPr>
        <w:spacing w:after="0"/>
        <w:ind w:left="0"/>
        <w:jc w:val="both"/>
      </w:pPr>
      <w:r>
        <w:rPr>
          <w:rFonts w:ascii="Times New Roman"/>
          <w:b w:val="false"/>
          <w:i w:val="false"/>
          <w:color w:val="000000"/>
          <w:sz w:val="28"/>
        </w:rPr>
        <w:t>Решение маслихата Узункольского района Костанайской области от 24 декабря 2021 года № 85</w:t>
      </w:r>
    </w:p>
    <w:p>
      <w:pPr>
        <w:spacing w:after="0"/>
        <w:ind w:left="0"/>
        <w:jc w:val="both"/>
      </w:pPr>
      <w:bookmarkStart w:name="z4" w:id="0"/>
      <w:r>
        <w:rPr>
          <w:rFonts w:ascii="Times New Roman"/>
          <w:b w:val="false"/>
          <w:i w:val="false"/>
          <w:color w:val="000000"/>
          <w:sz w:val="28"/>
        </w:rPr>
        <w:t>
      Узункольский районный маслихат РЕШИЛ:</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маслихата "Об утверждении Регламента собрания местного сообщества" от 17 января 2020 года № 343 (зарегистрировано в Реестре государственной регистрации нормативных правовых актов под № 8916) следующие изменения и дополнения: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решения изложить в новой редакции:</w:t>
      </w:r>
    </w:p>
    <w:bookmarkStart w:name="z7" w:id="2"/>
    <w:p>
      <w:pPr>
        <w:spacing w:after="0"/>
        <w:ind w:left="0"/>
        <w:jc w:val="both"/>
      </w:pPr>
      <w:r>
        <w:rPr>
          <w:rFonts w:ascii="Times New Roman"/>
          <w:b w:val="false"/>
          <w:i w:val="false"/>
          <w:color w:val="000000"/>
          <w:sz w:val="28"/>
        </w:rPr>
        <w:t xml:space="preserve">
      "В соответствии с пунктом 3-1 </w:t>
      </w:r>
      <w:r>
        <w:rPr>
          <w:rFonts w:ascii="Times New Roman"/>
          <w:b w:val="false"/>
          <w:i w:val="false"/>
          <w:color w:val="000000"/>
          <w:sz w:val="28"/>
        </w:rPr>
        <w:t>статьи 39-3</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Узункольский районный маслихат РЕШИЛ:";</w:t>
      </w:r>
    </w:p>
    <w:bookmarkEnd w:id="2"/>
    <w:bookmarkStart w:name="z8" w:id="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Регламенте</w:t>
      </w:r>
      <w:r>
        <w:rPr>
          <w:rFonts w:ascii="Times New Roman"/>
          <w:b w:val="false"/>
          <w:i w:val="false"/>
          <w:color w:val="000000"/>
          <w:sz w:val="28"/>
        </w:rPr>
        <w:t xml:space="preserve"> собрания местного сообщества, утвержденном указанным решением:</w:t>
      </w:r>
    </w:p>
    <w:bookmarkEnd w:id="3"/>
    <w:bookmarkStart w:name="z9" w:id="4"/>
    <w:p>
      <w:pPr>
        <w:spacing w:after="0"/>
        <w:ind w:left="0"/>
        <w:jc w:val="both"/>
      </w:pPr>
      <w:r>
        <w:rPr>
          <w:rFonts w:ascii="Times New Roman"/>
          <w:b w:val="false"/>
          <w:i w:val="false"/>
          <w:color w:val="000000"/>
          <w:sz w:val="28"/>
        </w:rPr>
        <w:t xml:space="preserve">
      дополнить </w:t>
      </w:r>
      <w:r>
        <w:rPr>
          <w:rFonts w:ascii="Times New Roman"/>
          <w:b w:val="false"/>
          <w:i w:val="false"/>
          <w:color w:val="000000"/>
          <w:sz w:val="28"/>
        </w:rPr>
        <w:t>пунктами 3-1</w:t>
      </w: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и </w:t>
      </w:r>
      <w:r>
        <w:rPr>
          <w:rFonts w:ascii="Times New Roman"/>
          <w:b w:val="false"/>
          <w:i w:val="false"/>
          <w:color w:val="000000"/>
          <w:sz w:val="28"/>
        </w:rPr>
        <w:t>3-3</w:t>
      </w:r>
      <w:r>
        <w:rPr>
          <w:rFonts w:ascii="Times New Roman"/>
          <w:b w:val="false"/>
          <w:i w:val="false"/>
          <w:color w:val="000000"/>
          <w:sz w:val="28"/>
        </w:rPr>
        <w:t xml:space="preserve"> следующего содержания:</w:t>
      </w:r>
    </w:p>
    <w:bookmarkEnd w:id="4"/>
    <w:bookmarkStart w:name="z10" w:id="5"/>
    <w:p>
      <w:pPr>
        <w:spacing w:after="0"/>
        <w:ind w:left="0"/>
        <w:jc w:val="both"/>
      </w:pPr>
      <w:r>
        <w:rPr>
          <w:rFonts w:ascii="Times New Roman"/>
          <w:b w:val="false"/>
          <w:i w:val="false"/>
          <w:color w:val="000000"/>
          <w:sz w:val="28"/>
        </w:rPr>
        <w:t>
      "3-1. Состав собрания местного сообщества определяется сходом местного сообщества сроком на четыре года и образуется из числа кандидатов, делегированных сходом местного сообщества.</w:t>
      </w:r>
    </w:p>
    <w:bookmarkEnd w:id="5"/>
    <w:bookmarkStart w:name="z11" w:id="6"/>
    <w:p>
      <w:pPr>
        <w:spacing w:after="0"/>
        <w:ind w:left="0"/>
        <w:jc w:val="both"/>
      </w:pPr>
      <w:r>
        <w:rPr>
          <w:rFonts w:ascii="Times New Roman"/>
          <w:b w:val="false"/>
          <w:i w:val="false"/>
          <w:color w:val="000000"/>
          <w:sz w:val="28"/>
        </w:rPr>
        <w:t>
      При этом, количество членов собрания местного сообщества, делегированных сходом местного сообщества (далее – члены собрания) определяется в зависимости от общей численности населения села и сельского округа: до 10 тысяч населения - 5-10 членов собрания;</w:t>
      </w:r>
    </w:p>
    <w:bookmarkEnd w:id="6"/>
    <w:bookmarkStart w:name="z12" w:id="7"/>
    <w:p>
      <w:pPr>
        <w:spacing w:after="0"/>
        <w:ind w:left="0"/>
        <w:jc w:val="both"/>
      </w:pPr>
      <w:r>
        <w:rPr>
          <w:rFonts w:ascii="Times New Roman"/>
          <w:b w:val="false"/>
          <w:i w:val="false"/>
          <w:color w:val="000000"/>
          <w:sz w:val="28"/>
        </w:rPr>
        <w:t>
      3-2. При формировании состава собрания местного сообщества количество представителей раздельных сходов определяется пропорционально количеству их населения.</w:t>
      </w:r>
    </w:p>
    <w:bookmarkEnd w:id="7"/>
    <w:bookmarkStart w:name="z13" w:id="8"/>
    <w:p>
      <w:pPr>
        <w:spacing w:after="0"/>
        <w:ind w:left="0"/>
        <w:jc w:val="both"/>
      </w:pPr>
      <w:r>
        <w:rPr>
          <w:rFonts w:ascii="Times New Roman"/>
          <w:b w:val="false"/>
          <w:i w:val="false"/>
          <w:color w:val="000000"/>
          <w:sz w:val="28"/>
        </w:rPr>
        <w:t xml:space="preserve">
      3-3. Для административно-территориальной единицы, состоящей из нескольких населенных пунктов, обеспечивается не менее одного представителя от каждого населенного пункта, делегированного раздельными сходами местного сообщества, с учетом положений </w:t>
      </w:r>
      <w:r>
        <w:rPr>
          <w:rFonts w:ascii="Times New Roman"/>
          <w:b w:val="false"/>
          <w:i w:val="false"/>
          <w:color w:val="000000"/>
          <w:sz w:val="28"/>
        </w:rPr>
        <w:t>пункта 3-2</w:t>
      </w:r>
      <w:r>
        <w:rPr>
          <w:rFonts w:ascii="Times New Roman"/>
          <w:b w:val="false"/>
          <w:i w:val="false"/>
          <w:color w:val="000000"/>
          <w:sz w:val="28"/>
        </w:rPr>
        <w:t xml:space="preserve"> настоящего Регламента.";</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изложить в новой редакции:</w:t>
      </w:r>
    </w:p>
    <w:bookmarkStart w:name="z15" w:id="9"/>
    <w:p>
      <w:pPr>
        <w:spacing w:after="0"/>
        <w:ind w:left="0"/>
        <w:jc w:val="both"/>
      </w:pPr>
      <w:r>
        <w:rPr>
          <w:rFonts w:ascii="Times New Roman"/>
          <w:b w:val="false"/>
          <w:i w:val="false"/>
          <w:color w:val="000000"/>
          <w:sz w:val="28"/>
        </w:rPr>
        <w:t>
      "4. Собрание проводится по текущим вопросам местного значения:</w:t>
      </w:r>
    </w:p>
    <w:bookmarkEnd w:id="9"/>
    <w:bookmarkStart w:name="z16" w:id="10"/>
    <w:p>
      <w:pPr>
        <w:spacing w:after="0"/>
        <w:ind w:left="0"/>
        <w:jc w:val="both"/>
      </w:pPr>
      <w:r>
        <w:rPr>
          <w:rFonts w:ascii="Times New Roman"/>
          <w:b w:val="false"/>
          <w:i w:val="false"/>
          <w:color w:val="000000"/>
          <w:sz w:val="28"/>
        </w:rPr>
        <w:t>
      обсуждение и рассмотрение проектов программных документов, программ развития местного сообщества;</w:t>
      </w:r>
    </w:p>
    <w:bookmarkEnd w:id="10"/>
    <w:bookmarkStart w:name="z17" w:id="11"/>
    <w:p>
      <w:pPr>
        <w:spacing w:after="0"/>
        <w:ind w:left="0"/>
        <w:jc w:val="both"/>
      </w:pPr>
      <w:r>
        <w:rPr>
          <w:rFonts w:ascii="Times New Roman"/>
          <w:b w:val="false"/>
          <w:i w:val="false"/>
          <w:color w:val="000000"/>
          <w:sz w:val="28"/>
        </w:rPr>
        <w:t>
      согласование проекта бюджета сел, сельских округов и отчета об исполнении бюджета;</w:t>
      </w:r>
    </w:p>
    <w:bookmarkEnd w:id="11"/>
    <w:bookmarkStart w:name="z18" w:id="12"/>
    <w:p>
      <w:pPr>
        <w:spacing w:after="0"/>
        <w:ind w:left="0"/>
        <w:jc w:val="both"/>
      </w:pPr>
      <w:r>
        <w:rPr>
          <w:rFonts w:ascii="Times New Roman"/>
          <w:b w:val="false"/>
          <w:i w:val="false"/>
          <w:color w:val="000000"/>
          <w:sz w:val="28"/>
        </w:rPr>
        <w:t>
      согласование корректировки бюджета сел, сельских округов в случае перераспределения средств в объеме не более двадцати процентов от объема расходов бюджетной программы на текущий финансовый год по утвержденному (уточненному) бюджету, за исключением бюджетных программ (подпрограмм), финансируемых за счет целевых трансфертов из районного бюджета, между бюджетными программами при неосвоении бюджетных средств и (или) неэффективном исполнении бюджетных программ в течение текущего финансового года по итогам бюджетного мониторинга без изменения структуры расходов бюджета;</w:t>
      </w:r>
    </w:p>
    <w:bookmarkEnd w:id="12"/>
    <w:bookmarkStart w:name="z19" w:id="13"/>
    <w:p>
      <w:pPr>
        <w:spacing w:after="0"/>
        <w:ind w:left="0"/>
        <w:jc w:val="both"/>
      </w:pPr>
      <w:r>
        <w:rPr>
          <w:rFonts w:ascii="Times New Roman"/>
          <w:b w:val="false"/>
          <w:i w:val="false"/>
          <w:color w:val="000000"/>
          <w:sz w:val="28"/>
        </w:rPr>
        <w:t>
      согласование решений аппарата сел, сельских округов по управлению коммунальной собственностью сел, сельских округов (коммунальной собственностью местного самоуправления);</w:t>
      </w:r>
    </w:p>
    <w:bookmarkEnd w:id="13"/>
    <w:bookmarkStart w:name="z20" w:id="14"/>
    <w:p>
      <w:pPr>
        <w:spacing w:after="0"/>
        <w:ind w:left="0"/>
        <w:jc w:val="both"/>
      </w:pPr>
      <w:r>
        <w:rPr>
          <w:rFonts w:ascii="Times New Roman"/>
          <w:b w:val="false"/>
          <w:i w:val="false"/>
          <w:color w:val="000000"/>
          <w:sz w:val="28"/>
        </w:rPr>
        <w:t>
      образование комиссии местного сообщества из числа участников собрания в целях мониторинга исполнения бюджета сел, сельских округов;</w:t>
      </w:r>
    </w:p>
    <w:bookmarkEnd w:id="14"/>
    <w:bookmarkStart w:name="z21" w:id="15"/>
    <w:p>
      <w:pPr>
        <w:spacing w:after="0"/>
        <w:ind w:left="0"/>
        <w:jc w:val="both"/>
      </w:pPr>
      <w:r>
        <w:rPr>
          <w:rFonts w:ascii="Times New Roman"/>
          <w:b w:val="false"/>
          <w:i w:val="false"/>
          <w:color w:val="000000"/>
          <w:sz w:val="28"/>
        </w:rPr>
        <w:t>
      заслушивание и обсуждение отчета о результатах проведенного мониторинга исполнения бюджета сел, сельских округов;</w:t>
      </w:r>
    </w:p>
    <w:bookmarkEnd w:id="15"/>
    <w:bookmarkStart w:name="z22" w:id="16"/>
    <w:p>
      <w:pPr>
        <w:spacing w:after="0"/>
        <w:ind w:left="0"/>
        <w:jc w:val="both"/>
      </w:pPr>
      <w:r>
        <w:rPr>
          <w:rFonts w:ascii="Times New Roman"/>
          <w:b w:val="false"/>
          <w:i w:val="false"/>
          <w:color w:val="000000"/>
          <w:sz w:val="28"/>
        </w:rPr>
        <w:t>
      согласование отчуждения коммунального имущества сел, сельских округов;</w:t>
      </w:r>
    </w:p>
    <w:bookmarkEnd w:id="16"/>
    <w:bookmarkStart w:name="z23" w:id="17"/>
    <w:p>
      <w:pPr>
        <w:spacing w:after="0"/>
        <w:ind w:left="0"/>
        <w:jc w:val="both"/>
      </w:pPr>
      <w:r>
        <w:rPr>
          <w:rFonts w:ascii="Times New Roman"/>
          <w:b w:val="false"/>
          <w:i w:val="false"/>
          <w:color w:val="000000"/>
          <w:sz w:val="28"/>
        </w:rPr>
        <w:t xml:space="preserve">
      обсуждение актуальных вопросов местного сообщества, проектов нормативных правовых актов, касающихся прав, свобод и обязанностей граждан, за исключением проектов нормативных правовых актов местных исполнительных органов, а также акимов, предусматривающих принятие решений об установлении (отмене) карантинной зоны с введением карантинного режима на соответствующей территории, об установлении (снятии) карантина и (или) ограничительных мероприятий в случаях, предусмотренных законодательством Республики Казахстан в области ветеринарии, а также объявление чрезвычайной ситуации природного и техногенного характера, а также предоставление по ним рекомендаций в сроки, предусмотренные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правовых актах";</w:t>
      </w:r>
    </w:p>
    <w:bookmarkEnd w:id="17"/>
    <w:bookmarkStart w:name="z24" w:id="18"/>
    <w:p>
      <w:pPr>
        <w:spacing w:after="0"/>
        <w:ind w:left="0"/>
        <w:jc w:val="both"/>
      </w:pPr>
      <w:r>
        <w:rPr>
          <w:rFonts w:ascii="Times New Roman"/>
          <w:b w:val="false"/>
          <w:i w:val="false"/>
          <w:color w:val="000000"/>
          <w:sz w:val="28"/>
        </w:rPr>
        <w:t>
      согласование представленных акимом района кандидатур на должность акима сел, сельских округов для дальнейшего внесения в районную избирательную комиссию для регистрации в качестве кандидата в акимы сел, сельских округов;</w:t>
      </w:r>
    </w:p>
    <w:bookmarkEnd w:id="18"/>
    <w:bookmarkStart w:name="z25" w:id="19"/>
    <w:p>
      <w:pPr>
        <w:spacing w:after="0"/>
        <w:ind w:left="0"/>
        <w:jc w:val="both"/>
      </w:pPr>
      <w:r>
        <w:rPr>
          <w:rFonts w:ascii="Times New Roman"/>
          <w:b w:val="false"/>
          <w:i w:val="false"/>
          <w:color w:val="000000"/>
          <w:sz w:val="28"/>
        </w:rPr>
        <w:t>
      инициирование вопроса об освобождении от должности акима сел, сельских округов;</w:t>
      </w:r>
    </w:p>
    <w:bookmarkEnd w:id="19"/>
    <w:bookmarkStart w:name="z26" w:id="20"/>
    <w:p>
      <w:pPr>
        <w:spacing w:after="0"/>
        <w:ind w:left="0"/>
        <w:jc w:val="both"/>
      </w:pPr>
      <w:r>
        <w:rPr>
          <w:rFonts w:ascii="Times New Roman"/>
          <w:b w:val="false"/>
          <w:i w:val="false"/>
          <w:color w:val="000000"/>
          <w:sz w:val="28"/>
        </w:rPr>
        <w:t>
      внесение предложений по назначению руководителей государственных учреждений и организаций, финансируемых из местного бюджета и расположенных на соответствующих территориях;</w:t>
      </w:r>
    </w:p>
    <w:bookmarkEnd w:id="20"/>
    <w:bookmarkStart w:name="z27" w:id="21"/>
    <w:p>
      <w:pPr>
        <w:spacing w:after="0"/>
        <w:ind w:left="0"/>
        <w:jc w:val="both"/>
      </w:pPr>
      <w:r>
        <w:rPr>
          <w:rFonts w:ascii="Times New Roman"/>
          <w:b w:val="false"/>
          <w:i w:val="false"/>
          <w:color w:val="000000"/>
          <w:sz w:val="28"/>
        </w:rPr>
        <w:t>
      другие текущие вопросы местного сообщества.";</w:t>
      </w:r>
    </w:p>
    <w:bookmarkEnd w:id="21"/>
    <w:bookmarkStart w:name="z28" w:id="22"/>
    <w:p>
      <w:pPr>
        <w:spacing w:after="0"/>
        <w:ind w:left="0"/>
        <w:jc w:val="both"/>
      </w:pPr>
      <w:r>
        <w:rPr>
          <w:rFonts w:ascii="Times New Roman"/>
          <w:b w:val="false"/>
          <w:i w:val="false"/>
          <w:color w:val="000000"/>
          <w:sz w:val="28"/>
        </w:rPr>
        <w:t>
      "5. Собрание созывается и проводится акимами сел, сельских округов самостоятельно либо по инициативе не менее десяти процентов членов собрания, но не реже одного раза в квартал.</w:t>
      </w:r>
    </w:p>
    <w:bookmarkEnd w:id="22"/>
    <w:bookmarkStart w:name="z29" w:id="23"/>
    <w:p>
      <w:pPr>
        <w:spacing w:after="0"/>
        <w:ind w:left="0"/>
        <w:jc w:val="both"/>
      </w:pPr>
      <w:r>
        <w:rPr>
          <w:rFonts w:ascii="Times New Roman"/>
          <w:b w:val="false"/>
          <w:i w:val="false"/>
          <w:color w:val="000000"/>
          <w:sz w:val="28"/>
        </w:rPr>
        <w:t>
      Инициаторы собрания в произвольной форме письменно обращаются к акиму с указанием повестки дня.</w:t>
      </w:r>
    </w:p>
    <w:bookmarkEnd w:id="23"/>
    <w:bookmarkStart w:name="z30" w:id="24"/>
    <w:p>
      <w:pPr>
        <w:spacing w:after="0"/>
        <w:ind w:left="0"/>
        <w:jc w:val="both"/>
      </w:pPr>
      <w:r>
        <w:rPr>
          <w:rFonts w:ascii="Times New Roman"/>
          <w:b w:val="false"/>
          <w:i w:val="false"/>
          <w:color w:val="000000"/>
          <w:sz w:val="28"/>
        </w:rPr>
        <w:t>
      Аким в течение трех рабочих дней рассматривает письменное обращение и принимает решение о созыве собрания с указанием места и времени созыва.";</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изложить в новой редакции:</w:t>
      </w:r>
    </w:p>
    <w:bookmarkStart w:name="z32" w:id="25"/>
    <w:p>
      <w:pPr>
        <w:spacing w:after="0"/>
        <w:ind w:left="0"/>
        <w:jc w:val="both"/>
      </w:pPr>
      <w:r>
        <w:rPr>
          <w:rFonts w:ascii="Times New Roman"/>
          <w:b w:val="false"/>
          <w:i w:val="false"/>
          <w:color w:val="000000"/>
          <w:sz w:val="28"/>
        </w:rPr>
        <w:t xml:space="preserve">
      "6. О времени, месте созыва собрания и обсуждаемых вопросах, члены собрания оповещаются не позднее, чем за десять календарных дней до дня его проведения через средства массовой информации или непрерывным публичным распространением массовой информации, включая интернет-ресурсы, за исключением случая, предусмотренного подпунктом 4-3) пункта 3 </w:t>
      </w:r>
      <w:r>
        <w:rPr>
          <w:rFonts w:ascii="Times New Roman"/>
          <w:b w:val="false"/>
          <w:i w:val="false"/>
          <w:color w:val="000000"/>
          <w:sz w:val="28"/>
        </w:rPr>
        <w:t>статьи 39-3</w:t>
      </w:r>
      <w:r>
        <w:rPr>
          <w:rFonts w:ascii="Times New Roman"/>
          <w:b w:val="false"/>
          <w:i w:val="false"/>
          <w:color w:val="000000"/>
          <w:sz w:val="28"/>
        </w:rPr>
        <w:t xml:space="preserve"> Закона, согласно которому о времени, месте созыва собрания местного сообщества члены собрания местного сообщества оповещаются не позднее чем за три календарных дня до дня его проведения.</w:t>
      </w:r>
    </w:p>
    <w:bookmarkEnd w:id="25"/>
    <w:bookmarkStart w:name="z33" w:id="26"/>
    <w:p>
      <w:pPr>
        <w:spacing w:after="0"/>
        <w:ind w:left="0"/>
        <w:jc w:val="both"/>
      </w:pPr>
      <w:r>
        <w:rPr>
          <w:rFonts w:ascii="Times New Roman"/>
          <w:b w:val="false"/>
          <w:i w:val="false"/>
          <w:color w:val="000000"/>
          <w:sz w:val="28"/>
        </w:rPr>
        <w:t>
      По вопросам, вносимым на рассмотрение собрания, аппарат акима не позднее, чем за пять календарных дней до созыва собрания представляет членам собрания и акиму необходимые материалы в письменном виде, в форме электронного документа (удостоверенный посредством электронной цифровой подписью) или электронной копии документов.";</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10</w:t>
      </w:r>
      <w:r>
        <w:rPr>
          <w:rFonts w:ascii="Times New Roman"/>
          <w:b w:val="false"/>
          <w:i w:val="false"/>
          <w:color w:val="000000"/>
          <w:sz w:val="28"/>
        </w:rPr>
        <w:t xml:space="preserve"> изложить в новой редакции:</w:t>
      </w:r>
    </w:p>
    <w:bookmarkStart w:name="z35" w:id="27"/>
    <w:p>
      <w:pPr>
        <w:spacing w:after="0"/>
        <w:ind w:left="0"/>
        <w:jc w:val="both"/>
      </w:pPr>
      <w:r>
        <w:rPr>
          <w:rFonts w:ascii="Times New Roman"/>
          <w:b w:val="false"/>
          <w:i w:val="false"/>
          <w:color w:val="000000"/>
          <w:sz w:val="28"/>
        </w:rPr>
        <w:t>
      "10. На созыв собрания приглашаются представители аппарата акима района, государственных учреждений и предприятий, а также физических и юридических лиц, вопросы которых рассматриваются на созыве собрания. Также на созыве собрания могут присутствовать депутаты районного маслихата, представители средств массовой информации и общественных объединений.</w:t>
      </w:r>
    </w:p>
    <w:bookmarkEnd w:id="27"/>
    <w:bookmarkStart w:name="z36" w:id="28"/>
    <w:p>
      <w:pPr>
        <w:spacing w:after="0"/>
        <w:ind w:left="0"/>
        <w:jc w:val="both"/>
      </w:pPr>
      <w:r>
        <w:rPr>
          <w:rFonts w:ascii="Times New Roman"/>
          <w:b w:val="false"/>
          <w:i w:val="false"/>
          <w:color w:val="000000"/>
          <w:sz w:val="28"/>
        </w:rPr>
        <w:t>
      Приглашенные лица, указанные в части первой настоящего пункта, не являются членами собрания и не участвуют в голосовании при принятии решений.";</w:t>
      </w:r>
    </w:p>
    <w:bookmarkEnd w:id="28"/>
    <w:bookmarkStart w:name="z37" w:id="29"/>
    <w:p>
      <w:pPr>
        <w:spacing w:after="0"/>
        <w:ind w:left="0"/>
        <w:jc w:val="both"/>
      </w:pPr>
      <w:r>
        <w:rPr>
          <w:rFonts w:ascii="Times New Roman"/>
          <w:b w:val="false"/>
          <w:i w:val="false"/>
          <w:color w:val="000000"/>
          <w:sz w:val="28"/>
        </w:rPr>
        <w:t xml:space="preserve">
      часть четвертую </w:t>
      </w:r>
      <w:r>
        <w:rPr>
          <w:rFonts w:ascii="Times New Roman"/>
          <w:b w:val="false"/>
          <w:i w:val="false"/>
          <w:color w:val="000000"/>
          <w:sz w:val="28"/>
        </w:rPr>
        <w:t>пункта 12</w:t>
      </w:r>
      <w:r>
        <w:rPr>
          <w:rFonts w:ascii="Times New Roman"/>
          <w:b w:val="false"/>
          <w:i w:val="false"/>
          <w:color w:val="000000"/>
          <w:sz w:val="28"/>
        </w:rPr>
        <w:t xml:space="preserve"> изложить в новой редакции:</w:t>
      </w:r>
    </w:p>
    <w:bookmarkEnd w:id="29"/>
    <w:bookmarkStart w:name="z38" w:id="30"/>
    <w:p>
      <w:pPr>
        <w:spacing w:after="0"/>
        <w:ind w:left="0"/>
        <w:jc w:val="both"/>
      </w:pPr>
      <w:r>
        <w:rPr>
          <w:rFonts w:ascii="Times New Roman"/>
          <w:b w:val="false"/>
          <w:i w:val="false"/>
          <w:color w:val="000000"/>
          <w:sz w:val="28"/>
        </w:rPr>
        <w:t>
      "Протокол подписывается председателем и секретарем собрания и в течение двух рабочих дней со дня проведения собрания передается акимам сел, сельских округов, за исключением случаев, когда протокол содержит решение собрания местного сообщества об инициировании вопроса о прекращении полномочий акима сел, сельских округов.";</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13</w:t>
      </w:r>
      <w:r>
        <w:rPr>
          <w:rFonts w:ascii="Times New Roman"/>
          <w:b w:val="false"/>
          <w:i w:val="false"/>
          <w:color w:val="000000"/>
          <w:sz w:val="28"/>
        </w:rPr>
        <w:t xml:space="preserve"> и </w:t>
      </w:r>
      <w:r>
        <w:rPr>
          <w:rFonts w:ascii="Times New Roman"/>
          <w:b w:val="false"/>
          <w:i w:val="false"/>
          <w:color w:val="000000"/>
          <w:sz w:val="28"/>
        </w:rPr>
        <w:t>14</w:t>
      </w:r>
      <w:r>
        <w:rPr>
          <w:rFonts w:ascii="Times New Roman"/>
          <w:b w:val="false"/>
          <w:i w:val="false"/>
          <w:color w:val="000000"/>
          <w:sz w:val="28"/>
        </w:rPr>
        <w:t xml:space="preserve"> изложить в новой редакции:</w:t>
      </w:r>
    </w:p>
    <w:bookmarkStart w:name="z40" w:id="31"/>
    <w:p>
      <w:pPr>
        <w:spacing w:after="0"/>
        <w:ind w:left="0"/>
        <w:jc w:val="both"/>
      </w:pPr>
      <w:r>
        <w:rPr>
          <w:rFonts w:ascii="Times New Roman"/>
          <w:b w:val="false"/>
          <w:i w:val="false"/>
          <w:color w:val="000000"/>
          <w:sz w:val="28"/>
        </w:rPr>
        <w:t>
      "13. Решения, принятые собранием, рассматриваются акимами сел, сельских округов и доводятся аппаратом акима села, сельского округа до членов собрания в срок не более пяти рабочих дней.</w:t>
      </w:r>
    </w:p>
    <w:bookmarkEnd w:id="31"/>
    <w:bookmarkStart w:name="z41" w:id="32"/>
    <w:p>
      <w:pPr>
        <w:spacing w:after="0"/>
        <w:ind w:left="0"/>
        <w:jc w:val="both"/>
      </w:pPr>
      <w:r>
        <w:rPr>
          <w:rFonts w:ascii="Times New Roman"/>
          <w:b w:val="false"/>
          <w:i w:val="false"/>
          <w:color w:val="000000"/>
          <w:sz w:val="28"/>
        </w:rPr>
        <w:t xml:space="preserve">
      14. В случае выражения акимом несогласия с решением собрания местного сообщества, данные вопросы разрешаются путем повторного обсуждения в порядке, предусмотренном </w:t>
      </w:r>
      <w:r>
        <w:rPr>
          <w:rFonts w:ascii="Times New Roman"/>
          <w:b w:val="false"/>
          <w:i w:val="false"/>
          <w:color w:val="000000"/>
          <w:sz w:val="28"/>
        </w:rPr>
        <w:t>главой 2</w:t>
      </w:r>
      <w:r>
        <w:rPr>
          <w:rFonts w:ascii="Times New Roman"/>
          <w:b w:val="false"/>
          <w:i w:val="false"/>
          <w:color w:val="000000"/>
          <w:sz w:val="28"/>
        </w:rPr>
        <w:t xml:space="preserve"> настоящего Регламента.</w:t>
      </w:r>
    </w:p>
    <w:bookmarkEnd w:id="32"/>
    <w:bookmarkStart w:name="z42" w:id="33"/>
    <w:p>
      <w:pPr>
        <w:spacing w:after="0"/>
        <w:ind w:left="0"/>
        <w:jc w:val="both"/>
      </w:pPr>
      <w:r>
        <w:rPr>
          <w:rFonts w:ascii="Times New Roman"/>
          <w:b w:val="false"/>
          <w:i w:val="false"/>
          <w:color w:val="000000"/>
          <w:sz w:val="28"/>
        </w:rPr>
        <w:t>
      В случае невозможности разрешения вопросов, вызвавших несогласие акима села, сельского округа, вопрос разрешается акимом района.</w:t>
      </w:r>
    </w:p>
    <w:bookmarkEnd w:id="33"/>
    <w:bookmarkStart w:name="z43" w:id="34"/>
    <w:p>
      <w:pPr>
        <w:spacing w:after="0"/>
        <w:ind w:left="0"/>
        <w:jc w:val="both"/>
      </w:pPr>
      <w:r>
        <w:rPr>
          <w:rFonts w:ascii="Times New Roman"/>
          <w:b w:val="false"/>
          <w:i w:val="false"/>
          <w:color w:val="000000"/>
          <w:sz w:val="28"/>
        </w:rPr>
        <w:t>
      Акимы сел, сельских округов, в течение двух рабочих дней, направляют в адрес акима района и районного маслихата протокол собрания местного сообщества, после повторного обсуждения собранием местного сообщества вопросов, вызвавших несогласие.</w:t>
      </w:r>
    </w:p>
    <w:bookmarkEnd w:id="34"/>
    <w:bookmarkStart w:name="z44" w:id="35"/>
    <w:p>
      <w:pPr>
        <w:spacing w:after="0"/>
        <w:ind w:left="0"/>
        <w:jc w:val="both"/>
      </w:pPr>
      <w:r>
        <w:rPr>
          <w:rFonts w:ascii="Times New Roman"/>
          <w:b w:val="false"/>
          <w:i w:val="false"/>
          <w:color w:val="000000"/>
          <w:sz w:val="28"/>
        </w:rPr>
        <w:t xml:space="preserve">
      Аким района после предварительного обсуждения и его решения на ближайшем заседании районного маслихата вопросов, вызвавших несогласие между акимом села, сельского округа и собрания местного сообщества в порядке предусмотренным </w:t>
      </w:r>
      <w:r>
        <w:rPr>
          <w:rFonts w:ascii="Times New Roman"/>
          <w:b w:val="false"/>
          <w:i w:val="false"/>
          <w:color w:val="000000"/>
          <w:sz w:val="28"/>
        </w:rPr>
        <w:t>статьей 11</w:t>
      </w:r>
      <w:r>
        <w:rPr>
          <w:rFonts w:ascii="Times New Roman"/>
          <w:b w:val="false"/>
          <w:i w:val="false"/>
          <w:color w:val="000000"/>
          <w:sz w:val="28"/>
        </w:rPr>
        <w:t xml:space="preserve"> Закона, принимает решение в течение пяти рабочих дней.".</w:t>
      </w:r>
    </w:p>
    <w:bookmarkEnd w:id="35"/>
    <w:bookmarkStart w:name="z45" w:id="36"/>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w:t>
      </w:r>
    </w:p>
    <w:bookmarkEnd w:id="3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Секретарь районного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Бараншина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