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6dc2a" w14:textId="6a6dc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категориям должностей органов гражданской защиты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15 марта 2021 года № 128. Утратил силу приказом Министра по чрезвычайным ситуациям Республики Казахстан от 29 сентября 2023 года № 529.</w:t>
      </w:r>
    </w:p>
    <w:p>
      <w:pPr>
        <w:spacing w:after="0"/>
        <w:ind w:left="0"/>
        <w:jc w:val="both"/>
      </w:pPr>
      <w:r>
        <w:rPr>
          <w:rFonts w:ascii="Times New Roman"/>
          <w:b w:val="false"/>
          <w:i w:val="false"/>
          <w:color w:val="ff0000"/>
          <w:sz w:val="28"/>
        </w:rPr>
        <w:t xml:space="preserve">
      Сноска. Утратил силу приказом Министра по чрезвычайным ситуациям РК от 29.09.2023 </w:t>
      </w:r>
      <w:r>
        <w:rPr>
          <w:rFonts w:ascii="Times New Roman"/>
          <w:b w:val="false"/>
          <w:i w:val="false"/>
          <w:color w:val="ff0000"/>
          <w:sz w:val="28"/>
        </w:rPr>
        <w:t>№ 529</w:t>
      </w:r>
      <w:r>
        <w:rPr>
          <w:rFonts w:ascii="Times New Roman"/>
          <w:b w:val="false"/>
          <w:i w:val="false"/>
          <w:color w:val="ff0000"/>
          <w:sz w:val="28"/>
        </w:rPr>
        <w:t xml:space="preserve"> (вводится в действие с 23.07.2023).</w:t>
      </w:r>
    </w:p>
    <w:p>
      <w:pPr>
        <w:spacing w:after="0"/>
        <w:ind w:left="0"/>
        <w:jc w:val="both"/>
      </w:pPr>
      <w:r>
        <w:rPr>
          <w:rFonts w:ascii="Times New Roman"/>
          <w:b w:val="false"/>
          <w:i w:val="false"/>
          <w:color w:val="000000"/>
          <w:sz w:val="28"/>
        </w:rPr>
        <w:t xml:space="preserve">
      Сноска. Заголовок - в редакции приказа Министра по чрезвычайным ситуациям РК от 10.11.2021 </w:t>
      </w:r>
      <w:r>
        <w:rPr>
          <w:rFonts w:ascii="Times New Roman"/>
          <w:b w:val="false"/>
          <w:i w:val="false"/>
          <w:color w:val="000000"/>
          <w:sz w:val="28"/>
        </w:rPr>
        <w:t>№ 546</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от 6 января 2011 года "О правоохранительной службе", </w:t>
      </w:r>
      <w:r>
        <w:rPr>
          <w:rFonts w:ascii="Times New Roman"/>
          <w:b w:val="false"/>
          <w:i w:val="false"/>
          <w:color w:val="000000"/>
          <w:sz w:val="28"/>
        </w:rPr>
        <w:t>пунктом 43</w:t>
      </w:r>
      <w:r>
        <w:rPr>
          <w:rFonts w:ascii="Times New Roman"/>
          <w:b w:val="false"/>
          <w:i w:val="false"/>
          <w:color w:val="000000"/>
          <w:sz w:val="28"/>
        </w:rPr>
        <w:t xml:space="preserve"> Правил прохождения воинской службы в Вооруженных Силах, других войсках и воинских формированиях Республики Казахстан, утвержденных Указом Президента Республики Казахстан от 25 мая 2006 года № 124 и </w:t>
      </w:r>
      <w:r>
        <w:rPr>
          <w:rFonts w:ascii="Times New Roman"/>
          <w:b w:val="false"/>
          <w:i w:val="false"/>
          <w:color w:val="000000"/>
          <w:sz w:val="28"/>
        </w:rPr>
        <w:t>Типовыми квалификационными требованиями</w:t>
      </w:r>
      <w:r>
        <w:rPr>
          <w:rFonts w:ascii="Times New Roman"/>
          <w:b w:val="false"/>
          <w:i w:val="false"/>
          <w:color w:val="000000"/>
          <w:sz w:val="28"/>
        </w:rPr>
        <w:t xml:space="preserve"> к категориям должностей правоохранительных органов, утвержденными приказом Председателя Агентства Республики Казахстан по делам государственной службы Республики Казахстан от 13 апреля 2020 года № 67,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квалификационные требования к должностям сотрудников и военнослужащих центрального аппарата Министерства по чрезвычайным ситуациям Республики Казахстан (далее - МЧС)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квалификационные требования к должностям сотрудников и военнослужащих областных, городов республиканского значения и столицы территориальных органов МЧС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квалификационные требования к должностям сотрудников и военнослужащих городских, районных (районов в городах) территориальных органов МЧС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квалификационные требования к должностям сотрудников и военнослужащих организации образования МЧС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квалификационные требования к должностям сотрудников государственных учреждений, находящихся в ведении МЧС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2. Контроль за исполнением настоящего приказа возложить на Департамент кадровой политики МЧС.</w:t>
      </w:r>
    </w:p>
    <w:bookmarkEnd w:id="7"/>
    <w:bookmarkStart w:name="z12" w:id="8"/>
    <w:p>
      <w:pPr>
        <w:spacing w:after="0"/>
        <w:ind w:left="0"/>
        <w:jc w:val="both"/>
      </w:pPr>
      <w:r>
        <w:rPr>
          <w:rFonts w:ascii="Times New Roman"/>
          <w:b w:val="false"/>
          <w:i w:val="false"/>
          <w:color w:val="000000"/>
          <w:sz w:val="28"/>
        </w:rPr>
        <w:t>
      3. Настоящий приказ вступает в силу со дня его подписания.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марта 2021 года № 128</w:t>
            </w:r>
          </w:p>
        </w:tc>
      </w:tr>
    </w:tbl>
    <w:bookmarkStart w:name="z15" w:id="9"/>
    <w:p>
      <w:pPr>
        <w:spacing w:after="0"/>
        <w:ind w:left="0"/>
        <w:jc w:val="left"/>
      </w:pPr>
      <w:r>
        <w:rPr>
          <w:rFonts w:ascii="Times New Roman"/>
          <w:b/>
          <w:i w:val="false"/>
          <w:color w:val="000000"/>
        </w:rPr>
        <w:t xml:space="preserve"> Квалификационные требования к должностям сотрудников и военнослужащих центрального аппарата и ведомств Министерства по чрезвычайным ситуациям Республики Казахстан</w:t>
      </w:r>
    </w:p>
    <w:bookmarkEnd w:id="9"/>
    <w:p>
      <w:pPr>
        <w:spacing w:after="0"/>
        <w:ind w:left="0"/>
        <w:jc w:val="both"/>
      </w:pPr>
      <w:r>
        <w:rPr>
          <w:rFonts w:ascii="Times New Roman"/>
          <w:b w:val="false"/>
          <w:i w:val="false"/>
          <w:color w:val="ff0000"/>
          <w:sz w:val="28"/>
        </w:rPr>
        <w:t xml:space="preserve">
      Сноска. Заголовок - в редакции приказа Министра по чрезвычайным ситуациям РК от 10.11.2021 </w:t>
      </w:r>
      <w:r>
        <w:rPr>
          <w:rFonts w:ascii="Times New Roman"/>
          <w:b w:val="false"/>
          <w:i w:val="false"/>
          <w:color w:val="ff0000"/>
          <w:sz w:val="28"/>
        </w:rPr>
        <w:t>№ 546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Сноска. Приложение 1 с изменениями, внесенными приказом Министра по чрезвычайным ситуациям РК от 10.11.2021 </w:t>
      </w:r>
      <w:r>
        <w:rPr>
          <w:rFonts w:ascii="Times New Roman"/>
          <w:b w:val="false"/>
          <w:i w:val="false"/>
          <w:color w:val="000000"/>
          <w:sz w:val="28"/>
        </w:rPr>
        <w:t>№ 546</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образованию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должен соответствовать одному из следующих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необходимые для эффективного выполнения профессиональной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Председатель комитета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1) не менее десяти лет стажа работы на правоохранительной службе, в том числе не менее одного года на должностях не ниже категорий C-GP-2, C-OGP-1, C-AGP-1, В-PK-2, В-PKО-1, C-SV-2, C-SVО-1, C-SVU-1, С-FM-2, С-FMО-1;</w:t>
            </w:r>
          </w:p>
          <w:bookmarkEnd w:id="10"/>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десяти лет стажа работы в специальных государственных органах или на воинской службе, в том числе не менее четырех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одиннадцати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одиннадцати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А-1, В-1, С-1, C-O-1, D-1, D-O-1;</w:t>
            </w:r>
          </w:p>
          <w:p>
            <w:pPr>
              <w:spacing w:after="20"/>
              <w:ind w:left="20"/>
              <w:jc w:val="both"/>
            </w:pPr>
            <w:r>
              <w:rPr>
                <w:rFonts w:ascii="Times New Roman"/>
                <w:b w:val="false"/>
                <w:i w:val="false"/>
                <w:color w:val="000000"/>
                <w:sz w:val="20"/>
              </w:rPr>
              <w:t>
5) не менее двенадцати лет стажа работы в сферах, соответствующих функциональным направлениям конкретной должности данных категорий, в том числе не менее шести лет на руководящих должностях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департамента Заместитель председателя комитета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1) не менее восьми лет стажа работы на правоохранительной службе, в том числе не менее одного года на должностях не ниже категорий C-GP-3, C-OGP-3, C-AGP-3, В-PK-3, В-PKО-2, C-SV-3, С-SVО-2, C-SVU-2, C-SN-2, С-SSP-2, C-SGU-3, С-FMО-2 или на должностях не ниже следующей нижестоящей категории, предусмотренной штатным расписанием конкретного структурного подразделения;</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восьми лет стажа работы в специальных государственных органах или на воинской службе,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десяти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десяти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А-2, В-2, С-2, C-O-2, D-2, D-O-2, Е-1;</w:t>
            </w:r>
          </w:p>
          <w:p>
            <w:pPr>
              <w:spacing w:after="20"/>
              <w:ind w:left="20"/>
              <w:jc w:val="both"/>
            </w:pPr>
            <w:r>
              <w:rPr>
                <w:rFonts w:ascii="Times New Roman"/>
                <w:b w:val="false"/>
                <w:i w:val="false"/>
                <w:color w:val="000000"/>
                <w:sz w:val="20"/>
              </w:rPr>
              <w:t>
</w:t>
            </w:r>
            <w:r>
              <w:rPr>
                <w:rFonts w:ascii="Times New Roman"/>
                <w:b w:val="false"/>
                <w:i w:val="false"/>
                <w:color w:val="000000"/>
                <w:sz w:val="20"/>
              </w:rPr>
              <w:t>5) не менее одиннадцати лет стажа работы в сферах, соответствующих функциональным направлениям конкретной должности данных категорий, в том числе не менее пяти лет на руководящих должностях;</w:t>
            </w:r>
          </w:p>
          <w:p>
            <w:pPr>
              <w:spacing w:after="20"/>
              <w:ind w:left="20"/>
              <w:jc w:val="both"/>
            </w:pPr>
            <w:r>
              <w:rPr>
                <w:rFonts w:ascii="Times New Roman"/>
                <w:b w:val="false"/>
                <w:i w:val="false"/>
                <w:color w:val="000000"/>
                <w:sz w:val="20"/>
              </w:rPr>
              <w:t>
6) не менее пяти лет стажа работы для лиц, зачисленных в Президентский молодежный кадровый резерв (за исключением должностей категорий C-OGP-1, В-PKО-1, C-SV-2, C-SVО-1, C-SVU-1, С-FMО-1).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департамента. Начальник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1) не менее семи лет стажа работы на правоохранительной службе, в том числе не менее одного года на должностях не ниже категорий C-GP-4, C-OGP-4, C-RGP-1, C-AGP-4, C-KGP-2, C-OKGP-2, В-PK-4, В-PKО-3, C-SV-4, С-SVО-3, C-SVR-1, C-SVU-3, C-SN-3, С-SSP-3, C-SGU-5, С-FM-3, С-FMО-3 или на должностях не ниже следующей нижестоящей категории, предусмотренной штатным расписанием конкретного структурного подразделения;</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семи лет стажа работы в специальных государственных органах или на воинской службе, в том числе не менее одного года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девяти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девяти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А-3, В-3, С-3, C-O-3, C-R-1, D-3, D-O-3, Е-2, E-R-1;</w:t>
            </w:r>
          </w:p>
          <w:p>
            <w:pPr>
              <w:spacing w:after="20"/>
              <w:ind w:left="20"/>
              <w:jc w:val="both"/>
            </w:pPr>
            <w:r>
              <w:rPr>
                <w:rFonts w:ascii="Times New Roman"/>
                <w:b w:val="false"/>
                <w:i w:val="false"/>
                <w:color w:val="000000"/>
                <w:sz w:val="20"/>
              </w:rPr>
              <w:t>
</w:t>
            </w:r>
            <w:r>
              <w:rPr>
                <w:rFonts w:ascii="Times New Roman"/>
                <w:b w:val="false"/>
                <w:i w:val="false"/>
                <w:color w:val="000000"/>
                <w:sz w:val="20"/>
              </w:rPr>
              <w:t>5) не менее десяти лет стажа работы в сферах, соответствующих функциональным направлениям конкретной должности данных категорий, в том числе не менее четырех лет на руководящих должностях;</w:t>
            </w:r>
          </w:p>
          <w:p>
            <w:pPr>
              <w:spacing w:after="20"/>
              <w:ind w:left="20"/>
              <w:jc w:val="both"/>
            </w:pPr>
            <w:r>
              <w:rPr>
                <w:rFonts w:ascii="Times New Roman"/>
                <w:b w:val="false"/>
                <w:i w:val="false"/>
                <w:color w:val="000000"/>
                <w:sz w:val="20"/>
              </w:rPr>
              <w:t>
6)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департамента, комитета. Заместитель начальника управления, Советник первого руководителя центрального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1) не менее шести лет стажа работы на правоохранительной службе, в том числе не менее одного года на должностях не ниже категорий C-GP-5, C-OGP-5, C-RGP-2, C-AGP-6, C-KGP-3, C-OKGP-3, В-PK-5, В-PKО-4, C-SV-5, С-SVО-4, C-SVR-3, C-SVU-4, C-SN-4, С-SSP-4, C-SGU-7, С-FM-4, С-FMО-4 или на должностях не ниже следующей нижестоящей категории, предусмотренной штатным расписанием конкретного структурного подразделения;</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шести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семи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А-4, В-5, С-4, C-O-5, C-R-2, D-4, D-O-4, Е-3, E-R-2, E-G-1;</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восьми лет стажа работы в сферах, соответствующих функциональным направлениям конкретной должности данных категорий, в том числе не менее трех лет на руководящих должностях;</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 департамента, комитета.</w:t>
            </w:r>
          </w:p>
          <w:p>
            <w:pPr>
              <w:spacing w:after="20"/>
              <w:ind w:left="20"/>
              <w:jc w:val="both"/>
            </w:pPr>
            <w:r>
              <w:rPr>
                <w:rFonts w:ascii="Times New Roman"/>
                <w:b w:val="false"/>
                <w:i w:val="false"/>
                <w:color w:val="000000"/>
                <w:sz w:val="20"/>
              </w:rPr>
              <w:t>
Начальник отдела. Начальник дежурной части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4"/>
          <w:p>
            <w:pPr>
              <w:spacing w:after="20"/>
              <w:ind w:left="20"/>
              <w:jc w:val="both"/>
            </w:pPr>
            <w:r>
              <w:rPr>
                <w:rFonts w:ascii="Times New Roman"/>
                <w:b w:val="false"/>
                <w:i w:val="false"/>
                <w:color w:val="000000"/>
                <w:sz w:val="20"/>
              </w:rPr>
              <w:t>
1) не менее пяти лет стажа работы на правоохранительной службе, в том числе не менее одного года на должностях не ниже категорий C-GP-6, C-OGP-6, C-RGP-3, C-AGP-7, C-KGP-4, C-OKGP-4, В-PK-6, В-PKО-5, C-SV-8, С-SVО-5, C-SVR-4, C-SVU-5, C-SN-6, С-SSP-5, C-SGU-8, С-FM-5 (следователь по особо важным делам, оперуполномоченный (дознаватель) по особо важным делам) или на должностях не ниже следующей нижестоящей категории, предусмотренной штатным расписанием конкретного структурного подразделения;</w:t>
            </w:r>
          </w:p>
          <w:bookmarkEnd w:id="14"/>
          <w:p>
            <w:pPr>
              <w:spacing w:after="20"/>
              <w:ind w:left="20"/>
              <w:jc w:val="both"/>
            </w:pPr>
            <w:r>
              <w:rPr>
                <w:rFonts w:ascii="Times New Roman"/>
                <w:b w:val="false"/>
                <w:i w:val="false"/>
                <w:color w:val="000000"/>
                <w:sz w:val="20"/>
              </w:rPr>
              <w:t>
2) не менее пяти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3) не менее шести лет стажа работы на государственной службе;</w:t>
            </w:r>
          </w:p>
          <w:p>
            <w:pPr>
              <w:spacing w:after="20"/>
              <w:ind w:left="20"/>
              <w:jc w:val="both"/>
            </w:pPr>
            <w:r>
              <w:rPr>
                <w:rFonts w:ascii="Times New Roman"/>
                <w:b w:val="false"/>
                <w:i w:val="false"/>
                <w:color w:val="000000"/>
                <w:sz w:val="20"/>
              </w:rPr>
              <w:t>
4) не менее семи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первого руководителя центрального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5"/>
          <w:p>
            <w:pPr>
              <w:spacing w:after="20"/>
              <w:ind w:left="20"/>
              <w:jc w:val="both"/>
            </w:pPr>
            <w:r>
              <w:rPr>
                <w:rFonts w:ascii="Times New Roman"/>
                <w:b w:val="false"/>
                <w:i w:val="false"/>
                <w:color w:val="000000"/>
                <w:sz w:val="20"/>
              </w:rPr>
              <w:t>
1) не менее пяти лет стажа работы на правоохранительной службе, в том числе не менее одного года на должностях не ниже категорий C-GP-6, C-OGP-6, C-RGP-3, C-AGP-7, C-KGP-4, C-OKGP-4, В-PK-6, В-PKО-5, C-SV-8, С-SVО-5, C-SVR-4, C-SVU-5, C-SN-6, С-SSP-5, C-SGU-8, С-FM-5 (следователь по особо важным делам, оперуполномоченный (дознаватель) по особо важным делам) или на должностях не ниже следующей нижестоящей категории, предусмотренной штатным расписанием конкретного структурного подразделения;</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пяти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шести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семи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специалист-психолог, специалист-полиграфолог, специалист.</w:t>
            </w:r>
          </w:p>
          <w:p>
            <w:pPr>
              <w:spacing w:after="20"/>
              <w:ind w:left="20"/>
              <w:jc w:val="both"/>
            </w:pPr>
            <w:r>
              <w:rPr>
                <w:rFonts w:ascii="Times New Roman"/>
                <w:b w:val="false"/>
                <w:i w:val="false"/>
                <w:color w:val="000000"/>
                <w:sz w:val="20"/>
              </w:rPr>
              <w:t>
Старший: офицер,</w:t>
            </w:r>
          </w:p>
          <w:p>
            <w:pPr>
              <w:spacing w:after="20"/>
              <w:ind w:left="20"/>
              <w:jc w:val="both"/>
            </w:pPr>
            <w:r>
              <w:rPr>
                <w:rFonts w:ascii="Times New Roman"/>
                <w:b w:val="false"/>
                <w:i w:val="false"/>
                <w:color w:val="000000"/>
                <w:sz w:val="20"/>
              </w:rPr>
              <w:t>
дознаватель по особо важным делам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6"/>
          <w:p>
            <w:pPr>
              <w:spacing w:after="20"/>
              <w:ind w:left="20"/>
              <w:jc w:val="both"/>
            </w:pPr>
            <w:r>
              <w:rPr>
                <w:rFonts w:ascii="Times New Roman"/>
                <w:b w:val="false"/>
                <w:i w:val="false"/>
                <w:color w:val="000000"/>
                <w:sz w:val="20"/>
              </w:rPr>
              <w:t>
1) не менее трех лет стажа работы на правоохранительной службе;</w:t>
            </w:r>
          </w:p>
          <w:bookmarkEnd w:id="16"/>
          <w:p>
            <w:pPr>
              <w:spacing w:after="20"/>
              <w:ind w:left="20"/>
              <w:jc w:val="both"/>
            </w:pPr>
            <w:r>
              <w:rPr>
                <w:rFonts w:ascii="Times New Roman"/>
                <w:b w:val="false"/>
                <w:i w:val="false"/>
                <w:color w:val="000000"/>
                <w:sz w:val="20"/>
              </w:rPr>
              <w:t>
2) не менее четырех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3) не менее четырех лет стажа работы на государственной службе;</w:t>
            </w:r>
          </w:p>
          <w:p>
            <w:pPr>
              <w:spacing w:after="20"/>
              <w:ind w:left="20"/>
              <w:jc w:val="both"/>
            </w:pPr>
            <w:r>
              <w:rPr>
                <w:rFonts w:ascii="Times New Roman"/>
                <w:b w:val="false"/>
                <w:i w:val="false"/>
                <w:color w:val="000000"/>
                <w:sz w:val="20"/>
              </w:rPr>
              <w:t>
4) не менее шести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 и инженер всех наименований, офицер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7"/>
          <w:p>
            <w:pPr>
              <w:spacing w:after="20"/>
              <w:ind w:left="20"/>
              <w:jc w:val="both"/>
            </w:pPr>
            <w:r>
              <w:rPr>
                <w:rFonts w:ascii="Times New Roman"/>
                <w:b w:val="false"/>
                <w:i w:val="false"/>
                <w:color w:val="000000"/>
                <w:sz w:val="20"/>
              </w:rPr>
              <w:t>
1) не менее двух лет стажа работы в правоохранительных или специальных государственных органах или на воинской службе или в должности судьи;</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трех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пяти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4)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и инженер всех наименований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8"/>
          <w:p>
            <w:pPr>
              <w:spacing w:after="20"/>
              <w:ind w:left="20"/>
              <w:jc w:val="both"/>
            </w:pPr>
            <w:r>
              <w:rPr>
                <w:rFonts w:ascii="Times New Roman"/>
                <w:b w:val="false"/>
                <w:i w:val="false"/>
                <w:color w:val="000000"/>
                <w:sz w:val="20"/>
              </w:rPr>
              <w:t>
1) не менее одного года стажа работы в правоохранительных или специальных государственных органах или на воинской службе или в должности судьи;</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двух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четырех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4)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19"/>
    <w:p>
      <w:pPr>
        <w:spacing w:after="0"/>
        <w:ind w:left="0"/>
        <w:jc w:val="both"/>
      </w:pPr>
      <w:r>
        <w:rPr>
          <w:rFonts w:ascii="Times New Roman"/>
          <w:b w:val="false"/>
          <w:i w:val="false"/>
          <w:color w:val="000000"/>
          <w:sz w:val="28"/>
        </w:rPr>
        <w:t>
      Примечание: В настоящих квалификационных требованиях в стаж воинской службы не включаются периоды срочной воинской службы составов солдат (матросов).</w:t>
      </w:r>
    </w:p>
    <w:bookmarkEnd w:id="19"/>
    <w:bookmarkStart w:name="z53" w:id="20"/>
    <w:p>
      <w:pPr>
        <w:spacing w:after="0"/>
        <w:ind w:left="0"/>
        <w:jc w:val="both"/>
      </w:pPr>
      <w:r>
        <w:rPr>
          <w:rFonts w:ascii="Times New Roman"/>
          <w:b w:val="false"/>
          <w:i w:val="false"/>
          <w:color w:val="000000"/>
          <w:sz w:val="28"/>
        </w:rPr>
        <w:t>
      Лица, обладающие высокой профессиональной подготовкой, имеющие специфические знания либо значительный опыт работы по определенным специальностям, без учета необходимого стажа работы, установленного настоящими квалификационными требованиями, могут быть назначены на должности по решению Министра по чрезвычайным ситуациям Республики Казахстан либо по согласованию с ним.</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марта 2021 года № 128</w:t>
            </w:r>
          </w:p>
        </w:tc>
      </w:tr>
    </w:tbl>
    <w:bookmarkStart w:name="z55" w:id="21"/>
    <w:p>
      <w:pPr>
        <w:spacing w:after="0"/>
        <w:ind w:left="0"/>
        <w:jc w:val="left"/>
      </w:pPr>
      <w:r>
        <w:rPr>
          <w:rFonts w:ascii="Times New Roman"/>
          <w:b/>
          <w:i w:val="false"/>
          <w:color w:val="000000"/>
        </w:rPr>
        <w:t xml:space="preserve"> Квалификационные требования к должностям сотрудников и военнослужащих областных, городов республиканского значения и столицы территориальных органов Министерства по чрезвычайным ситуациям Республики Казахстан</w:t>
      </w:r>
    </w:p>
    <w:bookmarkEnd w:id="21"/>
    <w:p>
      <w:pPr>
        <w:spacing w:after="0"/>
        <w:ind w:left="0"/>
        <w:jc w:val="both"/>
      </w:pPr>
      <w:r>
        <w:rPr>
          <w:rFonts w:ascii="Times New Roman"/>
          <w:b w:val="false"/>
          <w:i w:val="false"/>
          <w:color w:val="ff0000"/>
          <w:sz w:val="28"/>
        </w:rPr>
        <w:t xml:space="preserve">
      Сноска. Приложение 2 с изменениями, внесенными приказом Министра по чрезвычайным ситуациям РК от 10.11.2021 </w:t>
      </w:r>
      <w:r>
        <w:rPr>
          <w:rFonts w:ascii="Times New Roman"/>
          <w:b w:val="false"/>
          <w:i w:val="false"/>
          <w:color w:val="ff0000"/>
          <w:sz w:val="28"/>
        </w:rPr>
        <w:t>№ 546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образованию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должен соответствовать одному из следующих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необходимые для эффективного выполнения профессиональной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областного территориального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специальное образование или послевузовское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2"/>
          <w:p>
            <w:pPr>
              <w:spacing w:after="20"/>
              <w:ind w:left="20"/>
              <w:jc w:val="both"/>
            </w:pPr>
            <w:r>
              <w:rPr>
                <w:rFonts w:ascii="Times New Roman"/>
                <w:b w:val="false"/>
                <w:i w:val="false"/>
                <w:color w:val="000000"/>
                <w:sz w:val="20"/>
              </w:rPr>
              <w:t>
1) не менее восьми лет стажа работы на правоохранительной службе, в том числе не менее одного года на должностях не ниже категорий C-GP-3, C-OGP-3, C-AGP-3, В-PK-3, В-PKО-2, C-SV-3, С-SVО-2, C-SVU-2, C-SN-2, С-SSP-2, C-SGU-3, С-FMО-2 или на должностях не ниже следующей нижестоящей категории, предусмотренной штатным расписанием конкретного структурного подразделения;</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восьми лет стажа работы в специальных государственных органах или на воинской службе,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десяти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десяти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А-2, В-2, С-2, C-O-2, D-2, D-O-2, Е-1;</w:t>
            </w:r>
          </w:p>
          <w:p>
            <w:pPr>
              <w:spacing w:after="20"/>
              <w:ind w:left="20"/>
              <w:jc w:val="both"/>
            </w:pPr>
            <w:r>
              <w:rPr>
                <w:rFonts w:ascii="Times New Roman"/>
                <w:b w:val="false"/>
                <w:i w:val="false"/>
                <w:color w:val="000000"/>
                <w:sz w:val="20"/>
              </w:rPr>
              <w:t>
</w:t>
            </w:r>
            <w:r>
              <w:rPr>
                <w:rFonts w:ascii="Times New Roman"/>
                <w:b w:val="false"/>
                <w:i w:val="false"/>
                <w:color w:val="000000"/>
                <w:sz w:val="20"/>
              </w:rPr>
              <w:t>5) не менее одиннадцати лет стажа работы в сферах, соответствующих функциональным направлениям конкретной должности данных категорий, в том числе не менее пяти лет на руководящих должностях;</w:t>
            </w:r>
          </w:p>
          <w:p>
            <w:pPr>
              <w:spacing w:after="20"/>
              <w:ind w:left="20"/>
              <w:jc w:val="both"/>
            </w:pPr>
            <w:r>
              <w:rPr>
                <w:rFonts w:ascii="Times New Roman"/>
                <w:b w:val="false"/>
                <w:i w:val="false"/>
                <w:color w:val="000000"/>
                <w:sz w:val="20"/>
              </w:rPr>
              <w:t>
6) не менее пяти лет стажа работы для лиц, зачисленных в Президентский молодежный кадровый резерв (за исключением должностей категорий C-OGP-1, В-PKО-1, C-SV-2, C-SVО-1, C-SVU-1, С-FMО-1).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3"/>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bookmarkEnd w:id="23"/>
          <w:p>
            <w:pPr>
              <w:spacing w:after="20"/>
              <w:ind w:left="20"/>
              <w:jc w:val="both"/>
            </w:pPr>
            <w:r>
              <w:rPr>
                <w:rFonts w:ascii="Times New Roman"/>
                <w:b w:val="false"/>
                <w:i w:val="false"/>
                <w:color w:val="000000"/>
                <w:sz w:val="20"/>
              </w:rPr>
              <w:t>
Назначается из числа сотрудников, прошедших курсы повышения квалификации.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областного территориального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специальное образование или послевузовское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4"/>
          <w:p>
            <w:pPr>
              <w:spacing w:after="20"/>
              <w:ind w:left="20"/>
              <w:jc w:val="both"/>
            </w:pPr>
            <w:r>
              <w:rPr>
                <w:rFonts w:ascii="Times New Roman"/>
                <w:b w:val="false"/>
                <w:i w:val="false"/>
                <w:color w:val="000000"/>
                <w:sz w:val="20"/>
              </w:rPr>
              <w:t>
1) не менее семи лет стажа работы на правоохранительной службе, в том числе не менее одного года на должностях не ниже категорий C-GP-4, C-OGP-4, C-RGP-1, C-AGP-4, C-KGP-2, C-OKGP-2, В-PK-4, В-PKО-3, C-SV-4, С-SVО-3, C-SVR-1, C-SVU-3, C-SN-3, С-SSP-3, C-SGU-5, С-FM-3, С-FMО-3 или на должностях не ниже следующей нижестоящей категории, предусмотренной штатным расписанием конкретного структурного подразделения;</w:t>
            </w:r>
          </w:p>
          <w:bookmarkEnd w:id="24"/>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семи лет стажа работы в специальных государственных органах или на воинской службе, в том числе не менее одного года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девяти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девяти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А-3, В-3, С-3, C-O-3, C-R-1, D-3, D-O-3, Е-2, E-R-1;</w:t>
            </w:r>
          </w:p>
          <w:p>
            <w:pPr>
              <w:spacing w:after="20"/>
              <w:ind w:left="20"/>
              <w:jc w:val="both"/>
            </w:pPr>
            <w:r>
              <w:rPr>
                <w:rFonts w:ascii="Times New Roman"/>
                <w:b w:val="false"/>
                <w:i w:val="false"/>
                <w:color w:val="000000"/>
                <w:sz w:val="20"/>
              </w:rPr>
              <w:t>
</w:t>
            </w:r>
            <w:r>
              <w:rPr>
                <w:rFonts w:ascii="Times New Roman"/>
                <w:b w:val="false"/>
                <w:i w:val="false"/>
                <w:color w:val="000000"/>
                <w:sz w:val="20"/>
              </w:rPr>
              <w:t>5) не менее десяти лет стажа работы в сферах, соответствующих функциональным направлениям конкретной должности данных категорий, в том числе не менее четырех лет на руководящих должностях;</w:t>
            </w:r>
          </w:p>
          <w:p>
            <w:pPr>
              <w:spacing w:after="20"/>
              <w:ind w:left="20"/>
              <w:jc w:val="both"/>
            </w:pPr>
            <w:r>
              <w:rPr>
                <w:rFonts w:ascii="Times New Roman"/>
                <w:b w:val="false"/>
                <w:i w:val="false"/>
                <w:color w:val="000000"/>
                <w:sz w:val="20"/>
              </w:rPr>
              <w:t>
6)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5"/>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bookmarkEnd w:id="25"/>
          <w:p>
            <w:pPr>
              <w:spacing w:after="20"/>
              <w:ind w:left="20"/>
              <w:jc w:val="both"/>
            </w:pPr>
            <w:r>
              <w:rPr>
                <w:rFonts w:ascii="Times New Roman"/>
                <w:b w:val="false"/>
                <w:i w:val="false"/>
                <w:color w:val="000000"/>
                <w:sz w:val="20"/>
              </w:rPr>
              <w:t>
Назначается из числа сотрудников, прошедших курсы повышения квалификации.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областного территориального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6"/>
          <w:p>
            <w:pPr>
              <w:spacing w:after="20"/>
              <w:ind w:left="20"/>
              <w:jc w:val="both"/>
            </w:pPr>
            <w:r>
              <w:rPr>
                <w:rFonts w:ascii="Times New Roman"/>
                <w:b w:val="false"/>
                <w:i w:val="false"/>
                <w:color w:val="000000"/>
                <w:sz w:val="20"/>
              </w:rPr>
              <w:t>
1) не менее шести лет стажа работы на правоохранительной службе, в том числе не менее одного года на должностях не ниже категорий C-GP-5, C-OGP-5, C-RGP-2, C-AGP-6, C-KGP-3, C-OKGP-3, В-PK-5, В-PKО-4, C-SV-5, С-SVО-4, C-SVR-3, C-SVU-4, C-SN-4, С-SSP-4, C-SGU-7, С-FM-4, С-FMО-4 или на должностях не ниже следующей нижестоящей категории, предусмотренной штатным расписанием конкретного структурного подразделения;</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шести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семи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А-4, В-5, С-4, C-O-5, C-R-2, D-4, D-O-4, Е-3, E-R-2, E-G-1;</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восьми лет стажа работы в сферах, соответствующих функциональным направлениям конкретной должности данных категорий, в том числе не менее трех лет на руководящих должностях;</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управления областного территориального органа. Начальник отдела областного территориального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7"/>
          <w:p>
            <w:pPr>
              <w:spacing w:after="20"/>
              <w:ind w:left="20"/>
              <w:jc w:val="both"/>
            </w:pPr>
            <w:r>
              <w:rPr>
                <w:rFonts w:ascii="Times New Roman"/>
                <w:b w:val="false"/>
                <w:i w:val="false"/>
                <w:color w:val="000000"/>
                <w:sz w:val="20"/>
              </w:rPr>
              <w:t>
1) не менее пяти лет стажа работы на правоохранительной службе, в том числе не менее одного года на должностях не ниже категорий C-GP-6, C-OGP-6, C-RGP-3, C-AGP-7, C-KGP-4, C-OKGP-4, В-PK-6, В-PKО-5, C-SV-8, С-SVО-5, C-SVR-4, C-SVU-5, C-SN-6, С-SSP-5, C-SGU-8, С-FM-5 (следователь по особо важным делам, оперуполномоченный (дознаватель) по особо важным делам) или на должностях не ниже следующей нижестоящей категории, предусмотренной штатным расписанием конкретного структурного подразделения;</w:t>
            </w:r>
          </w:p>
          <w:bookmarkEnd w:id="27"/>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пяти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шести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семи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отделения областного территориального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28"/>
          <w:p>
            <w:pPr>
              <w:spacing w:after="20"/>
              <w:ind w:left="20"/>
              <w:jc w:val="both"/>
            </w:pPr>
            <w:r>
              <w:rPr>
                <w:rFonts w:ascii="Times New Roman"/>
                <w:b w:val="false"/>
                <w:i w:val="false"/>
                <w:color w:val="000000"/>
                <w:sz w:val="20"/>
              </w:rPr>
              <w:t>
1) не менее двух лет стажа работы в правоохранительных или специальных государственных органах или на воинской службе или в должности судьи;</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трех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пяти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4)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офицер, дознаватель по особо важным делам областного территориального органа. Главный: специалист, специалист-психолог, специалист-полиграфолог областного территориального органа. Оперативный дежурный областного территориального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9"/>
          <w:p>
            <w:pPr>
              <w:spacing w:after="20"/>
              <w:ind w:left="20"/>
              <w:jc w:val="both"/>
            </w:pPr>
            <w:r>
              <w:rPr>
                <w:rFonts w:ascii="Times New Roman"/>
                <w:b w:val="false"/>
                <w:i w:val="false"/>
                <w:color w:val="000000"/>
                <w:sz w:val="20"/>
              </w:rPr>
              <w:t>
1) не менее двух лет стажа работы в правоохранительных или специальных государственных органах или на воинской службе или в должности судьи;</w:t>
            </w:r>
          </w:p>
          <w:bookmarkEnd w:id="29"/>
          <w:p>
            <w:pPr>
              <w:spacing w:after="20"/>
              <w:ind w:left="20"/>
              <w:jc w:val="both"/>
            </w:pPr>
            <w:r>
              <w:rPr>
                <w:rFonts w:ascii="Times New Roman"/>
                <w:b w:val="false"/>
                <w:i w:val="false"/>
                <w:color w:val="000000"/>
                <w:sz w:val="20"/>
              </w:rPr>
              <w:t>
2) не менее трех лет стажа работы на государственной службе;</w:t>
            </w:r>
          </w:p>
          <w:p>
            <w:pPr>
              <w:spacing w:after="20"/>
              <w:ind w:left="20"/>
              <w:jc w:val="both"/>
            </w:pPr>
            <w:r>
              <w:rPr>
                <w:rFonts w:ascii="Times New Roman"/>
                <w:b w:val="false"/>
                <w:i w:val="false"/>
                <w:color w:val="000000"/>
                <w:sz w:val="20"/>
              </w:rPr>
              <w:t>
3) не менее пяти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4)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 областного территориального органа. Старший: инспектор, специалист-психолог, специалист-полиграфолог, инженер, дознаватель областного территориального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0"/>
          <w:p>
            <w:pPr>
              <w:spacing w:after="20"/>
              <w:ind w:left="20"/>
              <w:jc w:val="both"/>
            </w:pPr>
            <w:r>
              <w:rPr>
                <w:rFonts w:ascii="Times New Roman"/>
                <w:b w:val="false"/>
                <w:i w:val="false"/>
                <w:color w:val="000000"/>
                <w:sz w:val="20"/>
              </w:rPr>
              <w:t>
1) не менее одного года стажа работы в правоохранительных или специальных государственных органах или на воинской службе или в должности судьи;</w:t>
            </w:r>
          </w:p>
          <w:bookmarkEnd w:id="30"/>
          <w:p>
            <w:pPr>
              <w:spacing w:after="20"/>
              <w:ind w:left="20"/>
              <w:jc w:val="both"/>
            </w:pPr>
            <w:r>
              <w:rPr>
                <w:rFonts w:ascii="Times New Roman"/>
                <w:b w:val="false"/>
                <w:i w:val="false"/>
                <w:color w:val="000000"/>
                <w:sz w:val="20"/>
              </w:rPr>
              <w:t>
2) не менее двух лет стажа работы на государственной службе;</w:t>
            </w:r>
          </w:p>
          <w:p>
            <w:pPr>
              <w:spacing w:after="20"/>
              <w:ind w:left="20"/>
              <w:jc w:val="both"/>
            </w:pPr>
            <w:r>
              <w:rPr>
                <w:rFonts w:ascii="Times New Roman"/>
                <w:b w:val="false"/>
                <w:i w:val="false"/>
                <w:color w:val="000000"/>
                <w:sz w:val="20"/>
              </w:rPr>
              <w:t>
3) не менее четырех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4)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и инженер всех наименований областного территориального органа.</w:t>
            </w:r>
          </w:p>
          <w:p>
            <w:pPr>
              <w:spacing w:after="20"/>
              <w:ind w:left="20"/>
              <w:jc w:val="both"/>
            </w:pPr>
            <w:r>
              <w:rPr>
                <w:rFonts w:ascii="Times New Roman"/>
                <w:b w:val="false"/>
                <w:i w:val="false"/>
                <w:color w:val="000000"/>
                <w:sz w:val="20"/>
              </w:rPr>
              <w:t xml:space="preserve">
Дознаватель областного территориального органа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оперативного дежурного, старший техник областного территориального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31"/>
    <w:p>
      <w:pPr>
        <w:spacing w:after="0"/>
        <w:ind w:left="0"/>
        <w:jc w:val="both"/>
      </w:pPr>
      <w:r>
        <w:rPr>
          <w:rFonts w:ascii="Times New Roman"/>
          <w:b w:val="false"/>
          <w:i w:val="false"/>
          <w:color w:val="000000"/>
          <w:sz w:val="28"/>
        </w:rPr>
        <w:t>
      Примечание: В настоящих квалификационных требованиях в стаж воинской службы не включаются периоды срочной воинской службы составов солдат (матросов).</w:t>
      </w:r>
    </w:p>
    <w:bookmarkEnd w:id="31"/>
    <w:bookmarkStart w:name="z86" w:id="32"/>
    <w:p>
      <w:pPr>
        <w:spacing w:after="0"/>
        <w:ind w:left="0"/>
        <w:jc w:val="both"/>
      </w:pPr>
      <w:r>
        <w:rPr>
          <w:rFonts w:ascii="Times New Roman"/>
          <w:b w:val="false"/>
          <w:i w:val="false"/>
          <w:color w:val="000000"/>
          <w:sz w:val="28"/>
        </w:rPr>
        <w:t>
      Лица, обладающие высокой профессиональной подготовкой, имеющие специфические знания либо значительный опыт работы по определенным специальностям, без учета необходимого стажа работы, установленного настоящими квалификационными требованиями, могут быть назначены на должности по решению Министра по чрезвычайным ситуациям Республики Казахстан либо по согласованию с ним.</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марта 2021 года № 128</w:t>
            </w:r>
          </w:p>
        </w:tc>
      </w:tr>
    </w:tbl>
    <w:bookmarkStart w:name="z88" w:id="33"/>
    <w:p>
      <w:pPr>
        <w:spacing w:after="0"/>
        <w:ind w:left="0"/>
        <w:jc w:val="left"/>
      </w:pPr>
      <w:r>
        <w:rPr>
          <w:rFonts w:ascii="Times New Roman"/>
          <w:b/>
          <w:i w:val="false"/>
          <w:color w:val="000000"/>
        </w:rPr>
        <w:t xml:space="preserve"> Квалификационные требования к должностям сотрудников и военнослужащих городских, районных (районов в городах) территориальных органов Министерства по чрезвычайным ситуациям Республики Казахстан</w:t>
      </w:r>
    </w:p>
    <w:bookmarkEnd w:id="33"/>
    <w:p>
      <w:pPr>
        <w:spacing w:after="0"/>
        <w:ind w:left="0"/>
        <w:jc w:val="both"/>
      </w:pPr>
      <w:r>
        <w:rPr>
          <w:rFonts w:ascii="Times New Roman"/>
          <w:b w:val="false"/>
          <w:i w:val="false"/>
          <w:color w:val="ff0000"/>
          <w:sz w:val="28"/>
        </w:rPr>
        <w:t xml:space="preserve">
      Сноска. Приложение 3 с изменениями, внесенными приказом Министра по чрезвычайным ситуациям РК от 10.11.2021 </w:t>
      </w:r>
      <w:r>
        <w:rPr>
          <w:rFonts w:ascii="Times New Roman"/>
          <w:b w:val="false"/>
          <w:i w:val="false"/>
          <w:color w:val="ff0000"/>
          <w:sz w:val="28"/>
        </w:rPr>
        <w:t>№ 546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образованию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должен соответствовать одному из следующих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необходимые для эффективного выполнения профессиональной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территориального органа в городе областного значения (районе города республиканского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специальное образование или послевузовское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34"/>
          <w:p>
            <w:pPr>
              <w:spacing w:after="20"/>
              <w:ind w:left="20"/>
              <w:jc w:val="both"/>
            </w:pPr>
            <w:r>
              <w:rPr>
                <w:rFonts w:ascii="Times New Roman"/>
                <w:b w:val="false"/>
                <w:i w:val="false"/>
                <w:color w:val="000000"/>
                <w:sz w:val="20"/>
              </w:rPr>
              <w:t>
1) не менее шести лет стажа работы на правоохранительной службе, в том числе не менее одного года на должностях не ниже категорий C-GP-5, C-OGP-5, C-RGP-2, C-AGP-6, C-KGP-3, C-OKGP-3, В-PK-5, В-PKО-4, C-SV-5, С-SVО-4, C-SVR-3, C-SVU-4, C-SN-4, С-SSP-4, C-SGU-7, С-FM-4, С-FMО-4 или на должностях не ниже следующей нижестоящей категории, предусмотренной штатным расписанием конкретного структурного подразделения;</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шести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семи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А-4, В-5, С-4, C-O-5, C-R-2, D-4, D-O-4, Е-3, E-R-2, E-G-1;</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восьми лет стажа работы в сферах, соответствующих функциональным направлениям конкретной должности данных категорий, в том числе не менее трех лет на руководящих должностях;</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35"/>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bookmarkEnd w:id="35"/>
          <w:p>
            <w:pPr>
              <w:spacing w:after="20"/>
              <w:ind w:left="20"/>
              <w:jc w:val="both"/>
            </w:pPr>
            <w:r>
              <w:rPr>
                <w:rFonts w:ascii="Times New Roman"/>
                <w:b w:val="false"/>
                <w:i w:val="false"/>
                <w:color w:val="000000"/>
                <w:sz w:val="20"/>
              </w:rPr>
              <w:t>
Назначается из числа сотрудников, прошедших курсы повышения квалификации.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территориального органа в городе областного значения (районе города республиканского значения). Начальник городского, районного территориального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специальное образование или послевузовское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36"/>
          <w:p>
            <w:pPr>
              <w:spacing w:after="20"/>
              <w:ind w:left="20"/>
              <w:jc w:val="both"/>
            </w:pPr>
            <w:r>
              <w:rPr>
                <w:rFonts w:ascii="Times New Roman"/>
                <w:b w:val="false"/>
                <w:i w:val="false"/>
                <w:color w:val="000000"/>
                <w:sz w:val="20"/>
              </w:rPr>
              <w:t>
1) не менее пяти лет стажа работы на правоохранительной службе, в том числе не менее одного года на должностях не ниже категорий C-GP-6, C-OGP-6, C-RGP-3, C-AGP-7, C-KGP-4, C-OKGP-4, В-PK-6, В-PKО-5, C-SV-8, С-SVО-5, C-SVR-4, C-SVU-5, C-SN-6, С-SSP-5, C-SGU-8, С-FM-5 (следователь по особо важным делам, оперуполномоченный (дознаватель) по особо важным делам) или на должностях не ниже следующей нижестоящей категории, предусмотренной штатным расписанием конкретного структурного подразделения;</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пяти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шести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семи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37"/>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bookmarkEnd w:id="37"/>
          <w:p>
            <w:pPr>
              <w:spacing w:after="20"/>
              <w:ind w:left="20"/>
              <w:jc w:val="both"/>
            </w:pPr>
            <w:r>
              <w:rPr>
                <w:rFonts w:ascii="Times New Roman"/>
                <w:b w:val="false"/>
                <w:i w:val="false"/>
                <w:color w:val="000000"/>
                <w:sz w:val="20"/>
              </w:rPr>
              <w:t>
Назначается из числа сотрудников, прошедших курсы повышения квалификации.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городского, районного территориального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специальное образование или послевузовское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38"/>
          <w:p>
            <w:pPr>
              <w:spacing w:after="20"/>
              <w:ind w:left="20"/>
              <w:jc w:val="both"/>
            </w:pPr>
            <w:r>
              <w:rPr>
                <w:rFonts w:ascii="Times New Roman"/>
                <w:b w:val="false"/>
                <w:i w:val="false"/>
                <w:color w:val="000000"/>
                <w:sz w:val="20"/>
              </w:rPr>
              <w:t>
1) не менее пяти лет стажа работы на правоохранительной службе, в том числе не менее одного года на должностях не ниже категорий C-GP-6, C-OGP-6, C-RGP-3, C-AGP-7, C-KGP-4, C-OKGP-4, В-PK-6, В-PKО-5, C-SV-8, С-SVО-5, C-SVR-4, C-SVU-5, C-SN-6, С-SSP-5, C-SGU-8, С-FM-5 (следователь по особо важным делам, оперуполномоченный (дознаватель) по особо важным делам) или на должностях не ниже следующей нижестоящей категории, предусмотренной штатным расписанием конкретного структурного подразделения;</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пяти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шести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семи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городского, районного территориального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специальное образование или послевузовское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39"/>
          <w:p>
            <w:pPr>
              <w:spacing w:after="20"/>
              <w:ind w:left="20"/>
              <w:jc w:val="both"/>
            </w:pPr>
            <w:r>
              <w:rPr>
                <w:rFonts w:ascii="Times New Roman"/>
                <w:b w:val="false"/>
                <w:i w:val="false"/>
                <w:color w:val="000000"/>
                <w:sz w:val="20"/>
              </w:rPr>
              <w:t>
1) не менее трех лет стажа работы на правоохранительной службе;</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четырех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четырех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шести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Старший: офицер, дознаватель по особо важным делам городского, районного территориального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40"/>
          <w:p>
            <w:pPr>
              <w:spacing w:after="20"/>
              <w:ind w:left="20"/>
              <w:jc w:val="both"/>
            </w:pPr>
            <w:r>
              <w:rPr>
                <w:rFonts w:ascii="Times New Roman"/>
                <w:b w:val="false"/>
                <w:i w:val="false"/>
                <w:color w:val="000000"/>
                <w:sz w:val="20"/>
              </w:rPr>
              <w:t>
1) не менее одного года стажа работы в правоохранительных или специальных государственных органах или на воинской службе или в должности судьи;</w:t>
            </w:r>
          </w:p>
          <w:bookmarkEnd w:id="40"/>
          <w:p>
            <w:pPr>
              <w:spacing w:after="20"/>
              <w:ind w:left="20"/>
              <w:jc w:val="both"/>
            </w:pPr>
            <w:r>
              <w:rPr>
                <w:rFonts w:ascii="Times New Roman"/>
                <w:b w:val="false"/>
                <w:i w:val="false"/>
                <w:color w:val="000000"/>
                <w:sz w:val="20"/>
              </w:rPr>
              <w:t>
2) не менее двух лет стажа работы на государственной службе;</w:t>
            </w:r>
          </w:p>
          <w:p>
            <w:pPr>
              <w:spacing w:after="20"/>
              <w:ind w:left="20"/>
              <w:jc w:val="both"/>
            </w:pPr>
            <w:r>
              <w:rPr>
                <w:rFonts w:ascii="Times New Roman"/>
                <w:b w:val="false"/>
                <w:i w:val="false"/>
                <w:color w:val="000000"/>
                <w:sz w:val="20"/>
              </w:rPr>
              <w:t>
3) не менее четырех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4)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 Старший: инженер, дознаватель городского, районного территориального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41"/>
          <w:p>
            <w:pPr>
              <w:spacing w:after="20"/>
              <w:ind w:left="20"/>
              <w:jc w:val="both"/>
            </w:pPr>
            <w:r>
              <w:rPr>
                <w:rFonts w:ascii="Times New Roman"/>
                <w:b w:val="false"/>
                <w:i w:val="false"/>
                <w:color w:val="000000"/>
                <w:sz w:val="20"/>
              </w:rPr>
              <w:t>
1) не менее одного года стажа работы на государственной службе или в должности судьи или в сферах, соответствующих функциональным направлениям конкретной должности данных категорий;</w:t>
            </w:r>
          </w:p>
          <w:bookmarkEnd w:id="41"/>
          <w:p>
            <w:pPr>
              <w:spacing w:after="20"/>
              <w:ind w:left="20"/>
              <w:jc w:val="both"/>
            </w:pPr>
            <w:r>
              <w:rPr>
                <w:rFonts w:ascii="Times New Roman"/>
                <w:b w:val="false"/>
                <w:i w:val="false"/>
                <w:color w:val="000000"/>
                <w:sz w:val="20"/>
              </w:rPr>
              <w:t>
2)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городского, районного территориального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образование, обеспечивающее подготовку специалистов среднего звена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 w:id="42"/>
    <w:p>
      <w:pPr>
        <w:spacing w:after="0"/>
        <w:ind w:left="0"/>
        <w:jc w:val="both"/>
      </w:pPr>
      <w:r>
        <w:rPr>
          <w:rFonts w:ascii="Times New Roman"/>
          <w:b w:val="false"/>
          <w:i w:val="false"/>
          <w:color w:val="000000"/>
          <w:sz w:val="28"/>
        </w:rPr>
        <w:t>
      Примечание: В настоящих квалификационных требованиях в стаж воинской службы не включаются периоды срочной воинской службы составов солдат (матросов).</w:t>
      </w:r>
    </w:p>
    <w:bookmarkEnd w:id="42"/>
    <w:bookmarkStart w:name="z112" w:id="43"/>
    <w:p>
      <w:pPr>
        <w:spacing w:after="0"/>
        <w:ind w:left="0"/>
        <w:jc w:val="both"/>
      </w:pPr>
      <w:r>
        <w:rPr>
          <w:rFonts w:ascii="Times New Roman"/>
          <w:b w:val="false"/>
          <w:i w:val="false"/>
          <w:color w:val="000000"/>
          <w:sz w:val="28"/>
        </w:rPr>
        <w:t>
      Лица, обладающие высокой профессиональной подготовкой, имеющие специфические знания либо значительный опыт работы по определенным специальностям, без учета необходимого стажа работы, установленного настоящими квалификационными требованиями, могут быть назначены на должности по решению Министра по чрезвычайным ситуациям Республики Казахстан либо по согласованию с ним.</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марта 2021 года № 128</w:t>
            </w:r>
          </w:p>
        </w:tc>
      </w:tr>
    </w:tbl>
    <w:bookmarkStart w:name="z114" w:id="44"/>
    <w:p>
      <w:pPr>
        <w:spacing w:after="0"/>
        <w:ind w:left="0"/>
        <w:jc w:val="left"/>
      </w:pPr>
      <w:r>
        <w:rPr>
          <w:rFonts w:ascii="Times New Roman"/>
          <w:b/>
          <w:i w:val="false"/>
          <w:color w:val="000000"/>
        </w:rPr>
        <w:t xml:space="preserve"> Квалификационные требования к должностям сотрудников и военнослужащих организации образования Министерства по чрезвычайным ситуациям Республики Казахстан</w:t>
      </w:r>
    </w:p>
    <w:bookmarkEnd w:id="44"/>
    <w:p>
      <w:pPr>
        <w:spacing w:after="0"/>
        <w:ind w:left="0"/>
        <w:jc w:val="both"/>
      </w:pPr>
      <w:r>
        <w:rPr>
          <w:rFonts w:ascii="Times New Roman"/>
          <w:b w:val="false"/>
          <w:i w:val="false"/>
          <w:color w:val="ff0000"/>
          <w:sz w:val="28"/>
        </w:rPr>
        <w:t xml:space="preserve">
      Сноска. Приложение 4 с изменением, внесенным приказом Министра по чрезвычайным ситуациям РК от 10.11.2021 </w:t>
      </w:r>
      <w:r>
        <w:rPr>
          <w:rFonts w:ascii="Times New Roman"/>
          <w:b w:val="false"/>
          <w:i w:val="false"/>
          <w:color w:val="ff0000"/>
          <w:sz w:val="28"/>
        </w:rPr>
        <w:t>№ 546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образованию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должен соответствовать одному из следующих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необходимые для эффективного выполнения профессиональной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академии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ученой степени или ученого звания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45"/>
          <w:p>
            <w:pPr>
              <w:spacing w:after="20"/>
              <w:ind w:left="20"/>
              <w:jc w:val="both"/>
            </w:pPr>
            <w:r>
              <w:rPr>
                <w:rFonts w:ascii="Times New Roman"/>
                <w:b w:val="false"/>
                <w:i w:val="false"/>
                <w:color w:val="000000"/>
                <w:sz w:val="20"/>
              </w:rPr>
              <w:t>
1) не менее восьми лет стажа работы на правоохранительной службе, в том числе не менее одного года на должностях не ниже категорий C-GP-3, C-OGP-3, C-AGP-3, В-PK-3, В-PKО-2, C-SV-3, С-SVО-2, C-SVU-2, C-SN-2, С-SSP-2, C-SGU-3, С-FMО-2 или на должностях не ниже следующей нижестоящей категории, предусмотренной штатным расписанием конкретного структурного подразделения;</w:t>
            </w:r>
          </w:p>
          <w:bookmarkEnd w:id="45"/>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восьми лет стажа работы в специальных государственных органах или на воинской службе,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десяти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десяти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А-2, В-2, С-2, C-O-2, D-2, D-O-2, Е-1;</w:t>
            </w:r>
          </w:p>
          <w:p>
            <w:pPr>
              <w:spacing w:after="20"/>
              <w:ind w:left="20"/>
              <w:jc w:val="both"/>
            </w:pPr>
            <w:r>
              <w:rPr>
                <w:rFonts w:ascii="Times New Roman"/>
                <w:b w:val="false"/>
                <w:i w:val="false"/>
                <w:color w:val="000000"/>
                <w:sz w:val="20"/>
              </w:rPr>
              <w:t>
</w:t>
            </w:r>
            <w:r>
              <w:rPr>
                <w:rFonts w:ascii="Times New Roman"/>
                <w:b w:val="false"/>
                <w:i w:val="false"/>
                <w:color w:val="000000"/>
                <w:sz w:val="20"/>
              </w:rPr>
              <w:t>5) не менее одиннадцати лет стажа работы в сферах, соответствующих функциональным направлениям конкретной должности данных категорий, в том числе не менее пяти лет на руководящих должностях;</w:t>
            </w:r>
          </w:p>
          <w:p>
            <w:pPr>
              <w:spacing w:after="20"/>
              <w:ind w:left="20"/>
              <w:jc w:val="both"/>
            </w:pPr>
            <w:r>
              <w:rPr>
                <w:rFonts w:ascii="Times New Roman"/>
                <w:b w:val="false"/>
                <w:i w:val="false"/>
                <w:color w:val="000000"/>
                <w:sz w:val="20"/>
              </w:rPr>
              <w:t>
6) не менее пяти лет стажа работы для лиц, зачисленных в Президентский молодежный кадровый резерв (за исключением должностей категорий C-OGP-1, В-PKО-1, C-SV-2, C-SVО-1, C-SVU-1, С-FMО-1).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46"/>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bookmarkEnd w:id="46"/>
          <w:p>
            <w:pPr>
              <w:spacing w:after="20"/>
              <w:ind w:left="20"/>
              <w:jc w:val="both"/>
            </w:pPr>
            <w:r>
              <w:rPr>
                <w:rFonts w:ascii="Times New Roman"/>
                <w:b w:val="false"/>
                <w:i w:val="false"/>
                <w:color w:val="000000"/>
                <w:sz w:val="20"/>
              </w:rPr>
              <w:t>
Назначается из числа сотрудников, осуществляющих (осуществлявших) научно-педагогическую деятельность.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47"/>
          <w:p>
            <w:pPr>
              <w:spacing w:after="20"/>
              <w:ind w:left="20"/>
              <w:jc w:val="both"/>
            </w:pPr>
            <w:r>
              <w:rPr>
                <w:rFonts w:ascii="Times New Roman"/>
                <w:b w:val="false"/>
                <w:i w:val="false"/>
                <w:color w:val="000000"/>
                <w:sz w:val="20"/>
              </w:rPr>
              <w:t>
Заместитель начальника академии.</w:t>
            </w:r>
          </w:p>
          <w:bookmarkEnd w:id="47"/>
          <w:p>
            <w:pPr>
              <w:spacing w:after="20"/>
              <w:ind w:left="20"/>
              <w:jc w:val="both"/>
            </w:pPr>
            <w:r>
              <w:rPr>
                <w:rFonts w:ascii="Times New Roman"/>
                <w:b w:val="false"/>
                <w:i w:val="false"/>
                <w:color w:val="000000"/>
                <w:sz w:val="20"/>
              </w:rPr>
              <w:t>
Начальник института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8"/>
          <w:p>
            <w:pPr>
              <w:spacing w:after="20"/>
              <w:ind w:left="20"/>
              <w:jc w:val="both"/>
            </w:pPr>
            <w:r>
              <w:rPr>
                <w:rFonts w:ascii="Times New Roman"/>
                <w:b w:val="false"/>
                <w:i w:val="false"/>
                <w:color w:val="000000"/>
                <w:sz w:val="20"/>
              </w:rPr>
              <w:t>
высшее специальное образование или послевузовское образование.</w:t>
            </w:r>
          </w:p>
          <w:bookmarkEnd w:id="48"/>
          <w:p>
            <w:pPr>
              <w:spacing w:after="20"/>
              <w:ind w:left="20"/>
              <w:jc w:val="both"/>
            </w:pPr>
            <w:r>
              <w:rPr>
                <w:rFonts w:ascii="Times New Roman"/>
                <w:b w:val="false"/>
                <w:i w:val="false"/>
                <w:color w:val="000000"/>
                <w:sz w:val="20"/>
              </w:rPr>
              <w:t>
Для заместителей начальника Академии курирующих учебную и научную работу и начальника института наличие ученой степени или ученого звания.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49"/>
          <w:p>
            <w:pPr>
              <w:spacing w:after="20"/>
              <w:ind w:left="20"/>
              <w:jc w:val="both"/>
            </w:pPr>
            <w:r>
              <w:rPr>
                <w:rFonts w:ascii="Times New Roman"/>
                <w:b w:val="false"/>
                <w:i w:val="false"/>
                <w:color w:val="000000"/>
                <w:sz w:val="20"/>
              </w:rPr>
              <w:t>
1) не менее семи лет стажа работы на правоохранительной службе, в том числе не менее одного года на должностях не ниже категорий C-GP-4, C-OGP-4, C-RGP-1, C-AGP-4, C-KGP-2, C-OKGP-2, В-PK-4, В-PKО-3, C-SV-4, С-SVО-3, C-SVR-1, C-SVU-3, C-SN-3, С-SSP-3, C-SGU-5, С-FM-3, С-FMО-3 или на должностях не ниже следующей нижестоящей категории, предусмотренной штатным расписанием конкретного структурного подразделения;</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семи лет стажа работы в специальных государственных органах или на воинской службе, в том числе не менее одного года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девяти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девяти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А-3, В-3, С-3, C-O-3, C-R-1, D-3, D-O-3, Е-2, E-R-1;</w:t>
            </w:r>
          </w:p>
          <w:p>
            <w:pPr>
              <w:spacing w:after="20"/>
              <w:ind w:left="20"/>
              <w:jc w:val="both"/>
            </w:pPr>
            <w:r>
              <w:rPr>
                <w:rFonts w:ascii="Times New Roman"/>
                <w:b w:val="false"/>
                <w:i w:val="false"/>
                <w:color w:val="000000"/>
                <w:sz w:val="20"/>
              </w:rPr>
              <w:t>
</w:t>
            </w:r>
            <w:r>
              <w:rPr>
                <w:rFonts w:ascii="Times New Roman"/>
                <w:b w:val="false"/>
                <w:i w:val="false"/>
                <w:color w:val="000000"/>
                <w:sz w:val="20"/>
              </w:rPr>
              <w:t>5) не менее десяти лет стажа работы в сферах, соответствующих функциональным направлениям конкретной должности данных категорий, в том числе не менее четырех лет на руководящих должностях;</w:t>
            </w:r>
          </w:p>
          <w:p>
            <w:pPr>
              <w:spacing w:after="20"/>
              <w:ind w:left="20"/>
              <w:jc w:val="both"/>
            </w:pPr>
            <w:r>
              <w:rPr>
                <w:rFonts w:ascii="Times New Roman"/>
                <w:b w:val="false"/>
                <w:i w:val="false"/>
                <w:color w:val="000000"/>
                <w:sz w:val="20"/>
              </w:rPr>
              <w:t>
6)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50"/>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bookmarkEnd w:id="50"/>
          <w:p>
            <w:pPr>
              <w:spacing w:after="20"/>
              <w:ind w:left="20"/>
              <w:jc w:val="both"/>
            </w:pPr>
            <w:r>
              <w:rPr>
                <w:rFonts w:ascii="Times New Roman"/>
                <w:b w:val="false"/>
                <w:i w:val="false"/>
                <w:color w:val="000000"/>
                <w:sz w:val="20"/>
              </w:rPr>
              <w:t>
Назначается из числа сотрудников, осуществляющих (осуществлявших) научно-педагогическую деятельность.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института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51"/>
          <w:p>
            <w:pPr>
              <w:spacing w:after="20"/>
              <w:ind w:left="20"/>
              <w:jc w:val="both"/>
            </w:pPr>
            <w:r>
              <w:rPr>
                <w:rFonts w:ascii="Times New Roman"/>
                <w:b w:val="false"/>
                <w:i w:val="false"/>
                <w:color w:val="000000"/>
                <w:sz w:val="20"/>
              </w:rPr>
              <w:t>
высшее специальное образование или послевузовское образование.</w:t>
            </w:r>
          </w:p>
          <w:bookmarkEnd w:id="51"/>
          <w:p>
            <w:pPr>
              <w:spacing w:after="20"/>
              <w:ind w:left="20"/>
              <w:jc w:val="both"/>
            </w:pPr>
            <w:r>
              <w:rPr>
                <w:rFonts w:ascii="Times New Roman"/>
                <w:b w:val="false"/>
                <w:i w:val="false"/>
                <w:color w:val="000000"/>
                <w:sz w:val="20"/>
              </w:rPr>
              <w:t>
Для заместителей начальника института курирующих учебную и научную работу наличие ученой степени или ученого звания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52"/>
          <w:p>
            <w:pPr>
              <w:spacing w:after="20"/>
              <w:ind w:left="20"/>
              <w:jc w:val="both"/>
            </w:pPr>
            <w:r>
              <w:rPr>
                <w:rFonts w:ascii="Times New Roman"/>
                <w:b w:val="false"/>
                <w:i w:val="false"/>
                <w:color w:val="000000"/>
                <w:sz w:val="20"/>
              </w:rPr>
              <w:t>
1) не менее шести лет стажа работы на правоохранительной службе, в том числе не менее одного года на должностях не ниже категорий C-GP-5, C-OGP-5, C-RGP-2, C-AGP-6, C-KGP-3, C-OKGP-3, В-PK-5, В-PKО-4, C-SV-5, С-SVО-4, C-SVR-3, C-SVU-4, C-SN-4, С-SSP-4, C-SGU-7, С-FM-4, С-FMО-4 или на должностях не ниже следующей нижестоящей категории, предусмотренной штатным расписанием конкретного структурного подразделения;</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шести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семи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А-4, В-5, С-4, C-O-5, C-R-2, D-4, D-O-4, Е-3, E-R-2, E-G-1;</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восьми лет стажа работы в сферах, соответствующих функциональным направлениям конкретной должности данных категорий, в том числе не менее трех лет на руководящих должностях;</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53"/>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bookmarkEnd w:id="53"/>
          <w:p>
            <w:pPr>
              <w:spacing w:after="20"/>
              <w:ind w:left="20"/>
              <w:jc w:val="both"/>
            </w:pPr>
            <w:r>
              <w:rPr>
                <w:rFonts w:ascii="Times New Roman"/>
                <w:b w:val="false"/>
                <w:i w:val="false"/>
                <w:color w:val="000000"/>
                <w:sz w:val="20"/>
              </w:rPr>
              <w:t>
Назначается из числа сотрудников, осуществляющих (осуществлявших) научно-педагогическую деятельность.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факультета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54"/>
          <w:p>
            <w:pPr>
              <w:spacing w:after="20"/>
              <w:ind w:left="20"/>
              <w:jc w:val="both"/>
            </w:pPr>
            <w:r>
              <w:rPr>
                <w:rFonts w:ascii="Times New Roman"/>
                <w:b w:val="false"/>
                <w:i w:val="false"/>
                <w:color w:val="000000"/>
                <w:sz w:val="20"/>
              </w:rPr>
              <w:t>
1) не менее трех лет стажа работы на правоохранительной службе;</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четырех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четырех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шести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дежурной части, учебного центра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55"/>
          <w:p>
            <w:pPr>
              <w:spacing w:after="20"/>
              <w:ind w:left="20"/>
              <w:jc w:val="both"/>
            </w:pPr>
            <w:r>
              <w:rPr>
                <w:rFonts w:ascii="Times New Roman"/>
                <w:b w:val="false"/>
                <w:i w:val="false"/>
                <w:color w:val="000000"/>
                <w:sz w:val="20"/>
              </w:rPr>
              <w:t>
Послевузовское образование.</w:t>
            </w:r>
          </w:p>
          <w:bookmarkEnd w:id="55"/>
          <w:p>
            <w:pPr>
              <w:spacing w:after="20"/>
              <w:ind w:left="20"/>
              <w:jc w:val="both"/>
            </w:pPr>
            <w:r>
              <w:rPr>
                <w:rFonts w:ascii="Times New Roman"/>
                <w:b w:val="false"/>
                <w:i w:val="false"/>
                <w:color w:val="000000"/>
                <w:sz w:val="20"/>
              </w:rPr>
              <w:t xml:space="preserve">
Для начальника отдела организации научно-исследовательской и редакционно-издательской работы наличие ученой степени или ученого звания. </w:t>
            </w:r>
          </w:p>
          <w:p>
            <w:pPr>
              <w:spacing w:after="20"/>
              <w:ind w:left="20"/>
              <w:jc w:val="both"/>
            </w:pPr>
            <w:r>
              <w:rPr>
                <w:rFonts w:ascii="Times New Roman"/>
                <w:b w:val="false"/>
                <w:i w:val="false"/>
                <w:color w:val="000000"/>
                <w:sz w:val="20"/>
              </w:rPr>
              <w:t>
Для начальников отделов, дежурной части, учебных центров высшее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56"/>
          <w:p>
            <w:pPr>
              <w:spacing w:after="20"/>
              <w:ind w:left="20"/>
              <w:jc w:val="both"/>
            </w:pPr>
            <w:r>
              <w:rPr>
                <w:rFonts w:ascii="Times New Roman"/>
                <w:b w:val="false"/>
                <w:i w:val="false"/>
                <w:color w:val="000000"/>
                <w:sz w:val="20"/>
              </w:rPr>
              <w:t>
1) не менее двух лет стажа работы в правоохранительных или специальных государственных органах или на воинской службе или в должности судьи;</w:t>
            </w:r>
          </w:p>
          <w:bookmarkEnd w:id="56"/>
          <w:p>
            <w:pPr>
              <w:spacing w:after="20"/>
              <w:ind w:left="20"/>
              <w:jc w:val="both"/>
            </w:pPr>
            <w:r>
              <w:rPr>
                <w:rFonts w:ascii="Times New Roman"/>
                <w:b w:val="false"/>
                <w:i w:val="false"/>
                <w:color w:val="000000"/>
                <w:sz w:val="20"/>
              </w:rPr>
              <w:t>
2) не менее трех лет стажа работы на государственной службе;</w:t>
            </w:r>
          </w:p>
          <w:p>
            <w:pPr>
              <w:spacing w:after="20"/>
              <w:ind w:left="20"/>
              <w:jc w:val="both"/>
            </w:pPr>
            <w:r>
              <w:rPr>
                <w:rFonts w:ascii="Times New Roman"/>
                <w:b w:val="false"/>
                <w:i w:val="false"/>
                <w:color w:val="000000"/>
                <w:sz w:val="20"/>
              </w:rPr>
              <w:t>
3) не менее пяти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4)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кафедры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ученой степени или ученого звания.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57"/>
          <w:p>
            <w:pPr>
              <w:spacing w:after="20"/>
              <w:ind w:left="20"/>
              <w:jc w:val="both"/>
            </w:pPr>
            <w:r>
              <w:rPr>
                <w:rFonts w:ascii="Times New Roman"/>
                <w:b w:val="false"/>
                <w:i w:val="false"/>
                <w:color w:val="000000"/>
                <w:sz w:val="20"/>
              </w:rPr>
              <w:t>
1) не менее двух лет стажа работы в правоохранительных или специальных государственных органах или на воинской службе, или в должности судьи;</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трех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пяти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4)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центра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либо послевузовское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58"/>
          <w:p>
            <w:pPr>
              <w:spacing w:after="20"/>
              <w:ind w:left="20"/>
              <w:jc w:val="both"/>
            </w:pPr>
            <w:r>
              <w:rPr>
                <w:rFonts w:ascii="Times New Roman"/>
                <w:b w:val="false"/>
                <w:i w:val="false"/>
                <w:color w:val="000000"/>
                <w:sz w:val="20"/>
              </w:rPr>
              <w:t>
1) не менее одного года стажа работы в правоохранительных или специальных государственных органах или на воинской службе или в должности судьи;</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двух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четырех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4)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кафедры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59"/>
          <w:p>
            <w:pPr>
              <w:spacing w:after="20"/>
              <w:ind w:left="20"/>
              <w:jc w:val="both"/>
            </w:pPr>
            <w:r>
              <w:rPr>
                <w:rFonts w:ascii="Times New Roman"/>
                <w:b w:val="false"/>
                <w:i w:val="false"/>
                <w:color w:val="000000"/>
                <w:sz w:val="20"/>
              </w:rPr>
              <w:t>
1) не менее одного года стажа работы в правоохранительных или специальных государственных органах или на воинской службе или в должности судьи;</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двух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четырех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4)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курса. Заместитель начальника отдела, он же начальник учебно-тренировочного полигона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60"/>
          <w:p>
            <w:pPr>
              <w:spacing w:after="20"/>
              <w:ind w:left="20"/>
              <w:jc w:val="both"/>
            </w:pPr>
            <w:r>
              <w:rPr>
                <w:rFonts w:ascii="Times New Roman"/>
                <w:b w:val="false"/>
                <w:i w:val="false"/>
                <w:color w:val="000000"/>
                <w:sz w:val="20"/>
              </w:rPr>
              <w:t>
1) не менее одного года стажа работы в правоохранительных или специальных государственных органах или на воинской службе или в должности судьи;</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двух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четырех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4)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 доцент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ученой степени или ученого звания или послевузовское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61"/>
          <w:p>
            <w:pPr>
              <w:spacing w:after="20"/>
              <w:ind w:left="20"/>
              <w:jc w:val="both"/>
            </w:pPr>
            <w:r>
              <w:rPr>
                <w:rFonts w:ascii="Times New Roman"/>
                <w:b w:val="false"/>
                <w:i w:val="false"/>
                <w:color w:val="000000"/>
                <w:sz w:val="20"/>
              </w:rPr>
              <w:t>
1) не менее одного года стажа работы в правоохранительных или специальных государственных органах или на воинской службе или в должности судьи;</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двух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четырех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4)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преподаватель, преподаватель-методист. Главный специалист. Заместитель начальника курса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62"/>
          <w:p>
            <w:pPr>
              <w:spacing w:after="20"/>
              <w:ind w:left="20"/>
              <w:jc w:val="both"/>
            </w:pPr>
            <w:r>
              <w:rPr>
                <w:rFonts w:ascii="Times New Roman"/>
                <w:b w:val="false"/>
                <w:i w:val="false"/>
                <w:color w:val="000000"/>
                <w:sz w:val="20"/>
              </w:rPr>
              <w:t>
высшее образование.</w:t>
            </w:r>
          </w:p>
          <w:bookmarkEnd w:id="62"/>
          <w:p>
            <w:pPr>
              <w:spacing w:after="20"/>
              <w:ind w:left="20"/>
              <w:jc w:val="both"/>
            </w:pPr>
            <w:r>
              <w:rPr>
                <w:rFonts w:ascii="Times New Roman"/>
                <w:b w:val="false"/>
                <w:i w:val="false"/>
                <w:color w:val="000000"/>
                <w:sz w:val="20"/>
              </w:rPr>
              <w:t>
Для старшего преподавателя высшее образование или послевузовское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63"/>
          <w:p>
            <w:pPr>
              <w:spacing w:after="20"/>
              <w:ind w:left="20"/>
              <w:jc w:val="both"/>
            </w:pPr>
            <w:r>
              <w:rPr>
                <w:rFonts w:ascii="Times New Roman"/>
                <w:b w:val="false"/>
                <w:i w:val="false"/>
                <w:color w:val="000000"/>
                <w:sz w:val="20"/>
              </w:rPr>
              <w:t>
1) не менее одного года стажа работы в правоохранительных или специальных государственных органах или на воинской службе или в должности судьи;</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двух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четырех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4)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Преподаватель, преподаватель-методист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преподаватель, преподаватель-методист центра, инспектор и инженер всех наименований. Начальник учебной пожарной части. Главный: специалист, специалист-психолог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64"/>
          <w:p>
            <w:pPr>
              <w:spacing w:after="20"/>
              <w:ind w:left="20"/>
              <w:jc w:val="both"/>
            </w:pPr>
            <w:r>
              <w:rPr>
                <w:rFonts w:ascii="Times New Roman"/>
                <w:b w:val="false"/>
                <w:i w:val="false"/>
                <w:color w:val="000000"/>
                <w:sz w:val="20"/>
              </w:rPr>
              <w:t>
1) не менее одного года стажа работы на государственной службе или в должности судьи или в сферах, соответствующих функциональным направлениям конкретной должности данных категорий;</w:t>
            </w:r>
          </w:p>
          <w:bookmarkEnd w:id="64"/>
          <w:p>
            <w:pPr>
              <w:spacing w:after="20"/>
              <w:ind w:left="20"/>
              <w:jc w:val="both"/>
            </w:pPr>
            <w:r>
              <w:rPr>
                <w:rFonts w:ascii="Times New Roman"/>
                <w:b w:val="false"/>
                <w:i w:val="false"/>
                <w:color w:val="000000"/>
                <w:sz w:val="20"/>
              </w:rPr>
              <w:t>
2)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Преподаватель. Инспектор всех наименований. Специалист-начальник караула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65"/>
          <w:p>
            <w:pPr>
              <w:spacing w:after="20"/>
              <w:ind w:left="20"/>
              <w:jc w:val="both"/>
            </w:pPr>
            <w:r>
              <w:rPr>
                <w:rFonts w:ascii="Times New Roman"/>
                <w:b w:val="false"/>
                <w:i w:val="false"/>
                <w:color w:val="000000"/>
                <w:sz w:val="20"/>
              </w:rPr>
              <w:t>
1) не менее одного года стажа работы на государственной службе или в должности судьи или в сферах, соответствующих функциональным направлениям конкретной должности данных категорий;</w:t>
            </w:r>
          </w:p>
          <w:bookmarkEnd w:id="65"/>
          <w:p>
            <w:pPr>
              <w:spacing w:after="20"/>
              <w:ind w:left="20"/>
              <w:jc w:val="both"/>
            </w:pPr>
            <w:r>
              <w:rPr>
                <w:rFonts w:ascii="Times New Roman"/>
                <w:b w:val="false"/>
                <w:i w:val="false"/>
                <w:color w:val="000000"/>
                <w:sz w:val="20"/>
              </w:rPr>
              <w:t>
2)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 инспектор-психолог центра. Командир взвода.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66"/>
          <w:p>
            <w:pPr>
              <w:spacing w:after="20"/>
              <w:ind w:left="20"/>
              <w:jc w:val="both"/>
            </w:pPr>
            <w:r>
              <w:rPr>
                <w:rFonts w:ascii="Times New Roman"/>
                <w:b w:val="false"/>
                <w:i w:val="false"/>
                <w:color w:val="000000"/>
                <w:sz w:val="20"/>
              </w:rPr>
              <w:t>
1) не менее одного года стажа работы на государственной службе или в должности судьи или в сферах, соответствующих функциональным направлениям конкретной должности данных категорий;</w:t>
            </w:r>
          </w:p>
          <w:bookmarkEnd w:id="66"/>
          <w:p>
            <w:pPr>
              <w:spacing w:after="20"/>
              <w:ind w:left="20"/>
              <w:jc w:val="both"/>
            </w:pPr>
            <w:r>
              <w:rPr>
                <w:rFonts w:ascii="Times New Roman"/>
                <w:b w:val="false"/>
                <w:i w:val="false"/>
                <w:color w:val="000000"/>
                <w:sz w:val="20"/>
              </w:rPr>
              <w:t>
2)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караула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техник по учету, старший техник, старший мастер-связи, старший инструктор по вождению пожарного автомобиля, старший мастер газодымозащитной службы. Старшина курса. Помощник дежурного. Заведующий складом вооружения, он же оружейный мастер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старшего инструктора по вождению пожарной машины наличие водительского удостоверения.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Водитель-сотрудник пожарных автомобилей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водителя-сотрудника наличие водительского удостоверения.</w:t>
            </w:r>
          </w:p>
        </w:tc>
      </w:tr>
    </w:tbl>
    <w:bookmarkStart w:name="z166" w:id="67"/>
    <w:p>
      <w:pPr>
        <w:spacing w:after="0"/>
        <w:ind w:left="0"/>
        <w:jc w:val="both"/>
      </w:pPr>
      <w:r>
        <w:rPr>
          <w:rFonts w:ascii="Times New Roman"/>
          <w:b w:val="false"/>
          <w:i w:val="false"/>
          <w:color w:val="000000"/>
          <w:sz w:val="28"/>
        </w:rPr>
        <w:t>
      Примечание: В настоящих квалификационных требованиях в стаж воинской службы не включаются периоды срочной воинской службы составов солдат (матросов).</w:t>
      </w:r>
    </w:p>
    <w:bookmarkEnd w:id="67"/>
    <w:bookmarkStart w:name="z167" w:id="68"/>
    <w:p>
      <w:pPr>
        <w:spacing w:after="0"/>
        <w:ind w:left="0"/>
        <w:jc w:val="both"/>
      </w:pPr>
      <w:r>
        <w:rPr>
          <w:rFonts w:ascii="Times New Roman"/>
          <w:b w:val="false"/>
          <w:i w:val="false"/>
          <w:color w:val="000000"/>
          <w:sz w:val="28"/>
        </w:rPr>
        <w:t>
      Лица, обладающие высокой профессиональной подготовкой, имеющие специфические знания либо значительный опыт работы по определенным специальностям, без учета необходимого стажа работы, установленного настоящими квалификационными требованиями, могут быть назначены на должности по решению Министра по чрезвычайным ситуациям Республики Казахстан либо по согласованию с ним.</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марта 2021 года № 128</w:t>
            </w:r>
          </w:p>
        </w:tc>
      </w:tr>
    </w:tbl>
    <w:bookmarkStart w:name="z169" w:id="69"/>
    <w:p>
      <w:pPr>
        <w:spacing w:after="0"/>
        <w:ind w:left="0"/>
        <w:jc w:val="left"/>
      </w:pPr>
      <w:r>
        <w:rPr>
          <w:rFonts w:ascii="Times New Roman"/>
          <w:b/>
          <w:i w:val="false"/>
          <w:color w:val="000000"/>
        </w:rPr>
        <w:t xml:space="preserve"> Квалификационные требования к должностям сотрудников государственных учреждений, находящихся в ведении Министерства по чрезвычайным ситуациям Республики Казахстан</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образованию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должен соответствовать одному из следующих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необходимые для эффективного выполнения профессиональной деятельности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70"/>
          <w:p>
            <w:pPr>
              <w:spacing w:after="20"/>
              <w:ind w:left="20"/>
              <w:jc w:val="both"/>
            </w:pPr>
            <w:r>
              <w:rPr>
                <w:rFonts w:ascii="Times New Roman"/>
                <w:b w:val="false"/>
                <w:i w:val="false"/>
                <w:color w:val="000000"/>
                <w:sz w:val="20"/>
              </w:rPr>
              <w:t>
1) не менее восьми лет стажа работы на правоохранительной службе, в том числе не менее одного года на должностях не ниже категорий C-GP-3, C-OGP-3, C-AGP-3, В-PK-3, В-PKО-2, C-SV-3, С-SVО-2, C-SVU-2, C-SN-2, С-SSP-2, C-SGU-3, С-FMО-2 или на должностях не ниже следующей нижестоящей категории, предусмотренной штатным расписанием конкретного структурного подразделения;</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восьми лет стажа работы в специальных государственных органах или на воинской службе, в том числе не менее двух лет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десяти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десяти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А-2, В-2, С-2, C-O-2, D-2, D-O-2, Е-1;</w:t>
            </w:r>
          </w:p>
          <w:p>
            <w:pPr>
              <w:spacing w:after="20"/>
              <w:ind w:left="20"/>
              <w:jc w:val="both"/>
            </w:pPr>
            <w:r>
              <w:rPr>
                <w:rFonts w:ascii="Times New Roman"/>
                <w:b w:val="false"/>
                <w:i w:val="false"/>
                <w:color w:val="000000"/>
                <w:sz w:val="20"/>
              </w:rPr>
              <w:t>
</w:t>
            </w:r>
            <w:r>
              <w:rPr>
                <w:rFonts w:ascii="Times New Roman"/>
                <w:b w:val="false"/>
                <w:i w:val="false"/>
                <w:color w:val="000000"/>
                <w:sz w:val="20"/>
              </w:rPr>
              <w:t>5) не менее одиннадцати лет стажа работы в сферах, соответствующих функциональным направлениям конкретной должности данных категорий, в том числе не менее пяти лет на руководящих должностях;</w:t>
            </w:r>
          </w:p>
          <w:p>
            <w:pPr>
              <w:spacing w:after="20"/>
              <w:ind w:left="20"/>
              <w:jc w:val="both"/>
            </w:pPr>
            <w:r>
              <w:rPr>
                <w:rFonts w:ascii="Times New Roman"/>
                <w:b w:val="false"/>
                <w:i w:val="false"/>
                <w:color w:val="000000"/>
                <w:sz w:val="20"/>
              </w:rPr>
              <w:t>
6) не менее пяти лет стажа работы для лиц, зачисленных в Президентский молодежный кадровый резерв (за исключением должностей категорий C-OGP-1, В-PKО-1, C-SV-2, C-SVО-1, C-SVU-1, С-FMО-1).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71"/>
          <w:p>
            <w:pPr>
              <w:spacing w:after="20"/>
              <w:ind w:left="20"/>
              <w:jc w:val="both"/>
            </w:pPr>
            <w:r>
              <w:rPr>
                <w:rFonts w:ascii="Times New Roman"/>
                <w:b w:val="false"/>
                <w:i w:val="false"/>
                <w:color w:val="000000"/>
                <w:sz w:val="20"/>
              </w:rPr>
              <w:t>
1) не менее семи лет стажа работы на правоохранительной службе, в том числе не менее одного года на должностях не ниже категорий C-GP-4, C-OGP-4, C-RGP-1, C-AGP-4, C-KGP-2, C-OKGP-2, В-PK-4, В-PKО-3, C-SV-4, С-SVО-3, C-SVR-1, C-SVU-3, C-SN-3, С-SSP-3, C-SGU-5, С-FM-3, С-FMО-3 или на должностях не ниже следующей нижестоящей категории, предусмотренной штатным расписанием конкретного структурного подразделения;</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семи лет стажа работы в специальных государственных органах или на воинской службе, в том числе не менее одного года на руководящих должностях;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девяти лет стажа работы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девяти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А-3, В-3, С-3, C-O-3, C-R-1, D-3, D-O-3, Е-2, E-R-1;</w:t>
            </w:r>
          </w:p>
          <w:p>
            <w:pPr>
              <w:spacing w:after="20"/>
              <w:ind w:left="20"/>
              <w:jc w:val="both"/>
            </w:pPr>
            <w:r>
              <w:rPr>
                <w:rFonts w:ascii="Times New Roman"/>
                <w:b w:val="false"/>
                <w:i w:val="false"/>
                <w:color w:val="000000"/>
                <w:sz w:val="20"/>
              </w:rPr>
              <w:t>
</w:t>
            </w:r>
            <w:r>
              <w:rPr>
                <w:rFonts w:ascii="Times New Roman"/>
                <w:b w:val="false"/>
                <w:i w:val="false"/>
                <w:color w:val="000000"/>
                <w:sz w:val="20"/>
              </w:rPr>
              <w:t>5) не менее десяти лет стажа работы в сферах, соответствующих функциональным направлениям конкретной должности данных категорий, в том числе не менее четырех лет на руководящих должностях;</w:t>
            </w:r>
          </w:p>
          <w:p>
            <w:pPr>
              <w:spacing w:after="20"/>
              <w:ind w:left="20"/>
              <w:jc w:val="both"/>
            </w:pPr>
            <w:r>
              <w:rPr>
                <w:rFonts w:ascii="Times New Roman"/>
                <w:b w:val="false"/>
                <w:i w:val="false"/>
                <w:color w:val="000000"/>
                <w:sz w:val="20"/>
              </w:rPr>
              <w:t>
6)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начальника отряда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72"/>
          <w:p>
            <w:pPr>
              <w:spacing w:after="20"/>
              <w:ind w:left="20"/>
              <w:jc w:val="both"/>
            </w:pPr>
            <w:r>
              <w:rPr>
                <w:rFonts w:ascii="Times New Roman"/>
                <w:b w:val="false"/>
                <w:i w:val="false"/>
                <w:color w:val="000000"/>
                <w:sz w:val="20"/>
              </w:rPr>
              <w:t>
1) не менее шести лет стажа работы на правоохранительной службе, в том числе не менее одного года на должностях не ниже категорий C-GP-5, C-OGP-5, C-RGP-2, C-AGP-6, C-KGP-3, C-OKGP-3, В-PK-5, В-PKО-4, C-SV-5, С-SVО-4, C-SVR-3, C-SVU-4, C-SN-4, С-SSP-4, C-SGU-7, С-FM-4, С-FMО-4 или на должностях не ниже следующей нижестоящей категории, предусмотренной штатным расписанием конкретного структурного подразделения;</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шести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семи лет стажа работы на государственной службе, в том числе не менее одного года на политических должностях или должностях корпуса "А" или должностях не ниже категорий А-4, В-5, С-4, C-O-5, C-R-2, D-4, D-O-4, Е-3, E-R-2, E-G-1;</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восьми лет стажа работы в сферах, соответствующих функциональным направлениям конкретной должности данных категорий, в том числе не менее трех лет на руководящих должностях;</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дежурной части, центра оперативного управления силами и средствами, испытательной пожарной лаборатории, специализированного отряда, специализированной пожарной части, пожарной части. Оперативный дежурный (заместитель руководителя тушения пожара)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73"/>
          <w:p>
            <w:pPr>
              <w:spacing w:after="20"/>
              <w:ind w:left="20"/>
              <w:jc w:val="both"/>
            </w:pPr>
            <w:r>
              <w:rPr>
                <w:rFonts w:ascii="Times New Roman"/>
                <w:b w:val="false"/>
                <w:i w:val="false"/>
                <w:color w:val="000000"/>
                <w:sz w:val="20"/>
              </w:rPr>
              <w:t>
1) не менее трех лет стажа работы на правоохранительной службе;</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четырех лет стажа работы в специальных государственных органах или на воинской службе или в должности судьи;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четырех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не менее шести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5)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 (за исключением должности оперативного дежурного).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отделения, службы, пожарного поста. Заместитель оперативного дежурного (старший помощник руководителя тушения пожара). Начальник испытательной пожарной лаборатории. Заместитель начальника: специализированного отряда, специализированной пожарной части, пожарной части, учебной пожарной части, центра оперативного управления силами и средствами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74"/>
          <w:p>
            <w:pPr>
              <w:spacing w:after="20"/>
              <w:ind w:left="20"/>
              <w:jc w:val="both"/>
            </w:pPr>
            <w:r>
              <w:rPr>
                <w:rFonts w:ascii="Times New Roman"/>
                <w:b w:val="false"/>
                <w:i w:val="false"/>
                <w:color w:val="000000"/>
                <w:sz w:val="20"/>
              </w:rPr>
              <w:t>
1) не менее двух лет стажа работы в правоохранительных или специальных государственных органах или на воинской службе или в должности судьи;</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трех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пяти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4)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зачисленных в кадровый резерв для занятия вышестоящих должностей (за исключением должности заместителя оперативного дежурного).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специалист, главный специалист-психолог. Помощник оперативного дежурного (помощник руководителя тушения пожара). Помощник начальника отряда, специализированного отряда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75"/>
          <w:p>
            <w:pPr>
              <w:spacing w:after="20"/>
              <w:ind w:left="20"/>
              <w:jc w:val="both"/>
            </w:pPr>
            <w:r>
              <w:rPr>
                <w:rFonts w:ascii="Times New Roman"/>
                <w:b w:val="false"/>
                <w:i w:val="false"/>
                <w:color w:val="000000"/>
                <w:sz w:val="20"/>
              </w:rPr>
              <w:t>
1) не менее одного года стажа работы в правоохранительных или специальных государственных органах или на воинской службе или в должности судьи;</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2) не менее двух лет стажа работы на государственной службе;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не менее четырех лет стажа работы в сферах, соответствующих функциональным направлениям конкретной должности данных категорий;</w:t>
            </w:r>
          </w:p>
          <w:p>
            <w:pPr>
              <w:spacing w:after="20"/>
              <w:ind w:left="20"/>
              <w:jc w:val="both"/>
            </w:pPr>
            <w:r>
              <w:rPr>
                <w:rFonts w:ascii="Times New Roman"/>
                <w:b w:val="false"/>
                <w:i w:val="false"/>
                <w:color w:val="000000"/>
                <w:sz w:val="20"/>
              </w:rPr>
              <w:t>
4) не менее пяти лет стажа работы для лиц,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 и инженер всех наименований. Врач. Старший диспетчер. Старший оперативный дежурный. Начальник караула. Старший инструктор.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 соответствующее функциональным направлениям конкретной должности.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и инженер всех наименований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послесреднее образование, обеспечивающее подготовку специалистов среднего звена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отделения. Заведующий складом "НЗ". Старший: мастер связи, контролер, инструктор спасатель, инструктор по вождению пожарного автомобиля, водитель -сотрудник, пожарный, пожарный-спасатель, пожарный-радиотелефонист, мастер газодымозащитной службы. Младший инспектор. Фельдшер.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76"/>
          <w:p>
            <w:pPr>
              <w:spacing w:after="20"/>
              <w:ind w:left="20"/>
              <w:jc w:val="both"/>
            </w:pPr>
            <w:r>
              <w:rPr>
                <w:rFonts w:ascii="Times New Roman"/>
                <w:b w:val="false"/>
                <w:i w:val="false"/>
                <w:color w:val="000000"/>
                <w:sz w:val="20"/>
              </w:rPr>
              <w:t>
среднее,</w:t>
            </w:r>
          </w:p>
          <w:bookmarkEnd w:id="76"/>
          <w:p>
            <w:pPr>
              <w:spacing w:after="20"/>
              <w:ind w:left="20"/>
              <w:jc w:val="both"/>
            </w:pPr>
            <w:r>
              <w:rPr>
                <w:rFonts w:ascii="Times New Roman"/>
                <w:b w:val="false"/>
                <w:i w:val="false"/>
                <w:color w:val="000000"/>
                <w:sz w:val="20"/>
              </w:rPr>
              <w:t>
среднее специальное, техническое и профессиональное, послесреднее образование, обеспечивающее подготовку специалистов среднего звена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водителей всех категорий наличие водительского удостоверения.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Водитель-сотрудник. Пожарный. Пожарный: спасатель, радиотелефонист. Моторист пожарного катера. Радиотелефонист. Диспетчер. Мастер-спасатель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водителей-сотрудников наличие водительского удостоверения.</w:t>
            </w:r>
          </w:p>
        </w:tc>
      </w:tr>
    </w:tbl>
    <w:bookmarkStart w:name="z195" w:id="77"/>
    <w:p>
      <w:pPr>
        <w:spacing w:after="0"/>
        <w:ind w:left="0"/>
        <w:jc w:val="both"/>
      </w:pPr>
      <w:r>
        <w:rPr>
          <w:rFonts w:ascii="Times New Roman"/>
          <w:b w:val="false"/>
          <w:i w:val="false"/>
          <w:color w:val="000000"/>
          <w:sz w:val="28"/>
        </w:rPr>
        <w:t>
      Примечание: В настоящих квалификационных требованиях в стаж воинской службы не включаются периоды срочной воинской службы составов солдат (матросов).</w:t>
      </w:r>
    </w:p>
    <w:bookmarkEnd w:id="77"/>
    <w:bookmarkStart w:name="z196" w:id="78"/>
    <w:p>
      <w:pPr>
        <w:spacing w:after="0"/>
        <w:ind w:left="0"/>
        <w:jc w:val="both"/>
      </w:pPr>
      <w:r>
        <w:rPr>
          <w:rFonts w:ascii="Times New Roman"/>
          <w:b w:val="false"/>
          <w:i w:val="false"/>
          <w:color w:val="000000"/>
          <w:sz w:val="28"/>
        </w:rPr>
        <w:t>
      Лица, обладающие высокой профессиональной подготовкой, имеющие специфические знания либо значительный опыт работы по определенным специальностям, без учета необходимого стажа работы, установленного настоящими квалификационными требованиями, могут быть назначены на должности по решению Министра по чрезвычайным ситуациям Республики Казахстан либо по согласованию с ним.</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