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05bd" w14:textId="3b00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Кенжекольского сельского округа города Павлодара на 2022 - 2023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18 ноября 2021 года № 82/11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Кенжекольского сельского округа города Павлодара на 2022 - 2023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Кенжекольского сельского округа на 2022 - 2023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Кенжекольском сельском округе города Павлодара на 2022 - 2023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№ 173 "Об утверждении Правил рационального использования пастбищ"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№ 3-3/332 "Об утверждении предельно допустимой нормы нагрузки на общую площадь пастбищ".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состояний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Кенжекольского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Кенжекольского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Кенжекольского сельского округа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 пользователей к водоисточником (озҰрам,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Кенжекольского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Кенжекольского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 на территории Кенжекольского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Кенжекольского сельского округа находится на правом берегу реки Иртыш. В пределах Прииртышской плосковолнистой равнины области Западно-Сибирской низменности. Рельеф богарной части представлен плоско волнистой аллювиальной равниной, расположенной в пределах в первой, второй и третьей надпойменных террас р. Иртыш.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1,1-2,5 центнер/гектар. Средняя урожайность воздушно – сухой массы 3,8-5,8 ц/га.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170-180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Кенжекольского сельского округа расположены в южной части, на севере граничит с территорией города Павлодара; на востоке и юге с Заринским сельским округом.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природно-климатическим условиям территория Кенжекольского сельского округа входит в III сухостепную зону с резко-континентальным климатом для которого свойственны засушливость весенне-летнего периода, высокие летние и низкие зимние температуры воздуха, недостаточное и неустойчивое по годам и периодам года количество атмосферных осадков и значительная ветровая деятельность в течение всего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Общая площадь территории Кенжекольского сельского округа 7532,6 га, из них пастбищные земли – 4336,0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9929,4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798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252,2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18,0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поголовья сельскохозяйственных животных на территории сельского округа: 2377 голов крупного рогатого скота, 6180 голов мелкого рогатого скота, 1005 голов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Сформированные стада, отары, табуны сельскохозяйственных животных по видам распределились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стада крупного рогатого скота; 4 отары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табуна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Пастбища, в связи с природно-климатической особенностью сельского округа относятся к природным пастбищам, и используются преимущественно для выпаса скота. Культурных и аридных пастбищ на территории села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пользователями пастбищ являются, население Кенжекольского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Кенжекольского сельского округа действует 1 ветеринарный пункт.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Кенжекольском сельском округе установлены 2 сервитута для прогона скота.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2022 - 2023 годы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Кенжекольского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578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2022 - 2023 годы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Кенжекольского сельского округа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563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803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города Павлодара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2022 - 2023 годы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Кенжекольского сельского округа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089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2022 - 2023 годы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 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на территории Кенжекольского сельского округа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452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города Павлодара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2022 - 2023 годы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Кенжекольского сельского округа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674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136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города Павлодара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2022 - 2023 годы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Кенжекольского сельского округа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755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города Павлодара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2022 - 2023 годы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2461"/>
        <w:gridCol w:w="2461"/>
        <w:gridCol w:w="1989"/>
        <w:gridCol w:w="1990"/>
      </w:tblGrid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сезон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сезон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184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