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8172" w14:textId="15281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города Павлодара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24 декабря 2021 года № 108/13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пунктом 8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2022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города Павлодара следующие меры социальной поддержки: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