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ec0" w14:textId="1c23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29 декабря 2020 года № 373/66 "О бюджетах сельских округов и поселка Майкаин Баянаульского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29 ноября 2021 года № 69/10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29 декабря 2020 года № 373/66 "О бюджетах сельских округов и поселка Майкаин Баянаульского района на 2021 - 2023 годы" (зарегистрированное в Реестре государственной регистрации нормативных правовых актов за № 7177)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Баянаульского сельского округа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5228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Аксанского сельского округа на 2021 - 2023 годы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Бирликского сельского округа на 2021 - 2023 годы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3582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Жанажольского сельского округа на 2021 - 2023 годы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105096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489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Жанатлекского сельского округа на 2021 - 2023 годы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672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Каратомарского сельского округа на 2021 - 2023 годы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37825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Куркелинского сельского округа на 2021 - 2023 годы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Кундыкольского сельского округа на 2021 - 2023 годы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1897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Кызылтауского сельского округа на 2021 - 2023 годы согласно приложениям 25, 26,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1690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Сатпаевского сельского округа на 2021 - 2023 годы согласно приложениям 28, 29,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1810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Торайгырского сельского округа на 2021 - 2023 годы согласно приложениям 31, 32,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1644 тысяч тенге.";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Узынбулакского сельского округа на 2021 - 2023 годы согласно приложениям 34, 35,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2587 тысяч тенге.";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поселка Майкаин на 2021 - 2023 годы согласно приложениям 37, 38,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188238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8791 тысяч тенге.";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Специалистам в области социального обеспечения, культуры, спорта, являющимся гражданскими служащими и работающим в сельских населенных пунктах Баянаульского района,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373/66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