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1b94" w14:textId="5ec1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поселка Майкаин Баянаульского района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24 декабря 2021 года № 79/11.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16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75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статьи 18 Закона Республики Казахстан от 8 июля 2005 года "О государственном регулировании развития агропромышленного комплекса и сельских территорий"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Баянаульского сельского округа на 2022-2024 годы согласно приложениям 1, 2, 3 соответственно,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373109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39221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Аксанского сельского округа на 2022-2024 годы согласно приложениям 4, 5, 6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52661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Бирликского сельского округа на 2022-2024 годы согласно приложениям 7, 8, 9 соответственно, в том числе на 2022 год в следующих объемах: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Жанажольского сельского округа на 2022-2024 годы согласно приложениям 10, 11, 12 соответственно, в том числе на 2022 год в следующих объемах: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99205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29844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 Жанатлекского сельского округа на 2022-2024 годы согласно приложениям 13, 14, 15 соответственно, в том числе на 2022 год в следующих объемах: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Каратомарского сельского округа на 2022-2024 годы согласно приложениям 16, 17,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43020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Куркелинского сельского округа на 2022-2024 годы согласно приложениям 19, 20, 21 соответственно, в том числе на 2022 год в следующих объемах: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48884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Кундыкольского сельского округа на 2022-2024 годы согласно приложениям 22, 23, 24 соответственно, в том числе на 2022 год в следующих объемах: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Кызылтауского сельского округа на 2022-2024 годы согласно приложениям 25, 26, 27 соответственно, в том числе на 2022 год в следующих объемах: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52625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160/22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Сатпаевского сельского округа на 2022-2024 годы согласно приложениям 28, 29, 30 соответственно, в том числе на 2022 год в следующих объемах: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193109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Торайгырского сельского округа на 2022-2024 годы согласно приложениям 31, 32, 33 соответственно, в том числе на 2022 год в следующих объемах: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60177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–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Узынбулакского сельского округа на 2022-2024 годы согласно приложениям 34, 35, 36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57903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поселка Майкаин на 2022-2024 годы согласно приложениям 37, 38, 39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528843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451623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–535919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на 2022 год объем бюджетных субвенций, выделенных из районного бюджета бюджетам сельских округов и поселка Майкаин в общей сумме 560697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99231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Аксанский сельский округ – 36924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 – 25898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Жанажольский сельский округ – 31945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Жанатлекский сельский округ – 29802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Каратомарский сельский округ – 33326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Куркелинский сельский округ – 27658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Кундыкольский сельский округ – 32967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Кызылтауский сельский округ – 30454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Сатпаевский сельский округ – 33956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Торайгырский сельский округ – 42327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Узынбулакский сельский округ – 35178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101031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социального обеспечения,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Баянаульского сельского округа на 2022 год (с изменениями)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Аксанского сельского округа на 2022 год (с изменениями)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Бирликского сельского округа на 2022 год (с изменениями)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Жанажольского сельского округа на 2022 год (с изменениями)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Жанатлекского сельского округа на 2022 год (с изменениями)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Каратомарского сельского округа на 2022 год (с изменениями)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Куркелинского сельского округа на 2022 год (с изменениями)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5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Кундыкольского сельского округа на 2022 год (с изменениями)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6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Кызылтауского сельского округа на 2022 год (с изменениями)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6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Сатпаевского сельского округа на 2022 год (с изменениями)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7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7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Торайгырского сельского округа на 2022 год (с изменениями)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8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8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2024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8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Узынбулакского сельского округа на 2022 год (с изменениями)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8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поселка Майкаин на 2022 год (с изменениями)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Баянаульского районного маслихата Павлодарской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160/22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9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79/11</w:t>
            </w:r>
          </w:p>
        </w:tc>
      </w:tr>
    </w:tbl>
    <w:bookmarkStart w:name="z9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