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2c8c1" w14:textId="ed2c8c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Шакатского сельского округа на 2022 - 2024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Павлодарского районного маслихата Павлодарской области от 29 декабря 2021 года № 19/101.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Павлодарский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Шакатского сельского округа на 2022-2024 годы согласно приложениям 1, 2 и 3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172 969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4 285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–726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167 729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затраты–173 602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равно нулю;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- 633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633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Павлодарского районного маслихата Павлодарской области от 22.09.2022 </w:t>
      </w:r>
      <w:r>
        <w:rPr>
          <w:rFonts w:ascii="Times New Roman"/>
          <w:b w:val="false"/>
          <w:i w:val="false"/>
          <w:color w:val="000000"/>
          <w:sz w:val="28"/>
        </w:rPr>
        <w:t>№ 28/164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Учесть в бюджете Шакатского сельского округа на 2022 год объем субвенции, передаваемой из районного бюджета – 42 168 тысяч тенге.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2022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Павлодарского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В. Гейнц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19/101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О бюджете Шакатского сельского округа на 2022 год (с изменениями)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Павлодарского районного маслихата Павлодарской области от 22.09.2022 </w:t>
      </w:r>
      <w:r>
        <w:rPr>
          <w:rFonts w:ascii="Times New Roman"/>
          <w:b w:val="false"/>
          <w:i w:val="false"/>
          <w:color w:val="ff0000"/>
          <w:sz w:val="28"/>
        </w:rPr>
        <w:t>№ 28/164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172 969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Индивидуальный 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 и услуг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государственной собственности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167 729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173 602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проекте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19/101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Шакатского сельского округа на 2023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65 408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Павлодарского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19/101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бюджете Шакатского сельского округа на 2024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 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48 634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54 967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