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c6d3" w14:textId="a61c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ноября 2021 года № 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11 августа 2021 года № 5 и землеустроительного проекта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KZ94VBG00896082 от 18 августа 2021 года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 на земельный участок общей площадью 56,4 гектара для размещения и эксплуатации линейной части магистральных трубопроводов Булаевского группового водопровода на территории Смирновского, Григорьевского и Аралагашского сельских округов Аккайынского района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предоставляемых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на праве ограниченного целевого пользования (публичный сервитут) сроком на 10 лет в Смирновском, Григорьевском и Аралагашском сельских округах Аккайынского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976"/>
        <w:gridCol w:w="3429"/>
        <w:gridCol w:w="1070"/>
        <w:gridCol w:w="1070"/>
        <w:gridCol w:w="1070"/>
        <w:gridCol w:w="448"/>
        <w:gridCol w:w="448"/>
        <w:gridCol w:w="448"/>
        <w:gridCol w:w="1071"/>
        <w:gridCol w:w="822"/>
      </w:tblGrid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3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с/х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"Есиль су"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15-229-012-106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Григорьевского сельского округа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"СИМАРГЛ"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15-229-021-056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"СИМАРГЛ"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15-229-021-156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"Санта-Мария"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15-229-021-307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и фермерское хозяйство "Олжа Агро", глава Шаймерденов О.Б.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15-229-036-162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крестьянскому и фермерскому хозяйству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"Дайындык-Агро"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15-229-036-046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"Дайындык"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15-229-036-178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Аралагашского сельского округа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округа: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7"/>
        <w:gridCol w:w="1140"/>
        <w:gridCol w:w="1140"/>
        <w:gridCol w:w="967"/>
        <w:gridCol w:w="967"/>
        <w:gridCol w:w="967"/>
        <w:gridCol w:w="1141"/>
        <w:gridCol w:w="967"/>
        <w:gridCol w:w="967"/>
        <w:gridCol w:w="968"/>
        <w:gridCol w:w="114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Лесополосы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Искуств.водоем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пар.сквер,бульвар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построение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Наруш.земли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