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9bad" w14:textId="fa49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ограниченного целевого пользования 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ноября 2021 года № 239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67,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на основании протокола земельной комиссии от 11 августа 2021 года № 5 и землеустроительного проекта утвержденного приказом коммунального государственного учреждения "Управление сельского хозяйства и земельных отношений акимата Северо-Казахстанской области" № KZ69VBG00896047 от 18 августа 2021 года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право ограниченного целевого пользования (публичный сервитут) сроком на 10 лет, за исключением земель лесного фонда на земельный участок общей площадью 75,5 гектара для размещения и эксплуатации линейной части магистральных трубопроводов Ишимского группового водопровода на территории Интернационального сельского округа Тимирязевского района Северо-Казахстанской области,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(по согласованию) по окончании работ привести земельный участок в состояние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ноября2021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предоставляемых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на праве ограниченного целевого пользования (публичный сервитут) сроком на 10 лет в Интернациональном сельском округе Тимирязевского района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1956"/>
        <w:gridCol w:w="3395"/>
        <w:gridCol w:w="1059"/>
        <w:gridCol w:w="1059"/>
        <w:gridCol w:w="1059"/>
        <w:gridCol w:w="444"/>
        <w:gridCol w:w="444"/>
        <w:gridCol w:w="444"/>
        <w:gridCol w:w="1060"/>
        <w:gridCol w:w="691"/>
      </w:tblGrid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3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с/х угодий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в форме простого товарищества "Сальникова Н.В. и К"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15-231-025-128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в форме простого товарищества "Аяжанова и К"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15-231-025-169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в форме простого товарищества "БАДИ"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15-231-025-207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Сураганов Талап Нургалиевич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15-231-025-117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Фермерсоке хоязйство форме простого товарищества "Тан"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15-231-009-102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Швында Зинаида Васильевна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15-231-009-048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крестьянским и фермерским хозяйствам::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 Астык Өнімдері"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15-231-025-145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"Атамекен-Агро-Тимрязево"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15-231-025-192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"Атамекен-Агро-Тимирязево"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15-231-025-107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"Атамекен-Агро-Тимирязево"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15-231-025-099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 Степной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сельскохозяйственного назначения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 сельского округа: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участку: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150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Лесополосы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озерами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Искуств.водоем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пар.сквер,бульвар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построение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Наруш.земли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