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d7e7" w14:textId="56cd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31 декабря 2020 года № 6-49-14 "Об утверждении бюджета Казанского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2021 года 7-12-4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Казанского сельского округа Айыртауского района на 2021-2023 годы" от 31 декабря 2020 года № 6-49-14 (зарегистрировано в Реестре государственной регистрации нормативных правовых актов № 6910)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Казанского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127 687,1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124 746,1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128 222,2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целевые трансферты передаваемые из районного бюджета в бюджет сельского округа на 2021 год в сумме 10 522,0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2021-2023 годы.";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6-2 следующего содержания: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сельского округа на 2021 год целевые трансферты из областного бюджета в сумме 11 679,1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2021– 2023 годы.";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6-3 следующего содержания: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"6-3. Учесть в бюджете сельского округа на 2021 год расходы за счет целевого трансферта из Национального фонда Республики Казахстан в сумме 87 928,0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2021– 2023 годы.";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6-49-14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Казанского сельского округа Айыртауского района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615"/>
        <w:gridCol w:w="916"/>
        <w:gridCol w:w="825"/>
        <w:gridCol w:w="588"/>
        <w:gridCol w:w="9"/>
        <w:gridCol w:w="5513"/>
        <w:gridCol w:w="17"/>
        <w:gridCol w:w="28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128 222,2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"Ауыл–Ел бесігі"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95 683,1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